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AC" w:rsidRDefault="002F2CAC" w:rsidP="002F2CAC">
      <w:pPr>
        <w:spacing w:after="100" w:afterAutospacing="1" w:line="480" w:lineRule="auto"/>
        <w:jc w:val="center"/>
        <w:rPr>
          <w:rFonts w:ascii="宋体" w:hAnsi="宋体"/>
          <w:b/>
          <w:spacing w:val="60"/>
          <w:sz w:val="44"/>
        </w:rPr>
      </w:pPr>
    </w:p>
    <w:p w:rsidR="002F2CAC" w:rsidRDefault="002F2CAC" w:rsidP="002F2CAC">
      <w:pPr>
        <w:spacing w:after="100" w:afterAutospacing="1" w:line="480" w:lineRule="auto"/>
        <w:jc w:val="center"/>
        <w:rPr>
          <w:rFonts w:ascii="宋体" w:hAnsi="宋体"/>
          <w:b/>
          <w:spacing w:val="60"/>
          <w:sz w:val="44"/>
        </w:rPr>
      </w:pPr>
      <w:r>
        <w:rPr>
          <w:rFonts w:ascii="宋体" w:hAnsi="宋体" w:hint="eastAsia"/>
          <w:b/>
          <w:spacing w:val="60"/>
          <w:sz w:val="44"/>
        </w:rPr>
        <w:t>吉林化工学院</w:t>
      </w:r>
    </w:p>
    <w:p w:rsidR="002F2CAC" w:rsidRDefault="002F2CAC" w:rsidP="002F2CAC">
      <w:pPr>
        <w:spacing w:line="480" w:lineRule="auto"/>
        <w:jc w:val="center"/>
        <w:rPr>
          <w:rFonts w:ascii="黑体" w:eastAsia="黑体" w:hAnsi="宋体"/>
          <w:b/>
          <w:spacing w:val="120"/>
          <w:kern w:val="10"/>
          <w:sz w:val="72"/>
        </w:rPr>
      </w:pPr>
    </w:p>
    <w:p w:rsidR="002F2CAC" w:rsidRDefault="002F2CAC" w:rsidP="002F2CAC">
      <w:pPr>
        <w:spacing w:line="480" w:lineRule="auto"/>
        <w:jc w:val="center"/>
        <w:rPr>
          <w:rFonts w:ascii="黑体" w:eastAsia="黑体" w:hAnsi="宋体"/>
          <w:b/>
          <w:spacing w:val="30"/>
          <w:sz w:val="72"/>
        </w:rPr>
      </w:pPr>
      <w:r>
        <w:rPr>
          <w:rFonts w:ascii="黑体" w:eastAsia="黑体" w:hAnsi="宋体" w:hint="eastAsia"/>
          <w:b/>
          <w:spacing w:val="120"/>
          <w:kern w:val="10"/>
          <w:sz w:val="72"/>
        </w:rPr>
        <w:t>课程设计</w:t>
      </w:r>
    </w:p>
    <w:p w:rsidR="002F2CAC" w:rsidRDefault="002F2CAC" w:rsidP="002F2CAC">
      <w:pPr>
        <w:jc w:val="center"/>
        <w:rPr>
          <w:rFonts w:ascii="楷体_GB2312" w:eastAsia="楷体_GB2312"/>
          <w:sz w:val="44"/>
        </w:rPr>
      </w:pPr>
    </w:p>
    <w:p w:rsidR="002F2CAC" w:rsidRDefault="002F2CAC" w:rsidP="002F2CAC">
      <w:pPr>
        <w:jc w:val="center"/>
        <w:rPr>
          <w:rFonts w:ascii="楷体_GB2312" w:eastAsia="楷体_GB2312"/>
          <w:sz w:val="44"/>
        </w:rPr>
      </w:pPr>
    </w:p>
    <w:p w:rsidR="002F2CAC" w:rsidRDefault="002F2CAC" w:rsidP="002F2CAC">
      <w:pPr>
        <w:ind w:firstLineChars="658" w:firstLine="1982"/>
        <w:rPr>
          <w:rFonts w:ascii="宋体" w:hAnsi="宋体"/>
          <w:b/>
          <w:sz w:val="30"/>
        </w:rPr>
      </w:pPr>
    </w:p>
    <w:p w:rsidR="002F2CAC" w:rsidRDefault="002F2CAC" w:rsidP="002F2CAC">
      <w:pPr>
        <w:ind w:firstLineChars="247" w:firstLine="744"/>
        <w:rPr>
          <w:rFonts w:ascii="宋体" w:hAnsi="宋体"/>
          <w:b/>
          <w:sz w:val="30"/>
          <w:u w:val="single"/>
        </w:rPr>
      </w:pPr>
      <w:r>
        <w:rPr>
          <w:rFonts w:ascii="宋体" w:hAnsi="宋体" w:hint="eastAsia"/>
          <w:b/>
          <w:sz w:val="30"/>
        </w:rPr>
        <w:t>设计题目</w:t>
      </w:r>
      <w:r>
        <w:rPr>
          <w:rFonts w:ascii="宋体" w:hAnsi="宋体" w:hint="eastAsia"/>
          <w:b/>
          <w:sz w:val="30"/>
          <w:u w:val="single"/>
        </w:rPr>
        <w:t xml:space="preserve">                                       </w:t>
      </w:r>
    </w:p>
    <w:p w:rsidR="002F2CAC" w:rsidRDefault="002F2CAC" w:rsidP="002F2CAC">
      <w:pPr>
        <w:ind w:firstLineChars="660" w:firstLine="1988"/>
        <w:rPr>
          <w:rFonts w:ascii="宋体" w:hAnsi="宋体"/>
          <w:b/>
          <w:sz w:val="30"/>
          <w:u w:val="single"/>
        </w:rPr>
      </w:pPr>
      <w:r>
        <w:rPr>
          <w:rFonts w:ascii="宋体" w:hAnsi="宋体" w:hint="eastAsia"/>
          <w:b/>
          <w:sz w:val="30"/>
          <w:u w:val="single"/>
        </w:rPr>
        <w:t xml:space="preserve">                                       </w:t>
      </w:r>
    </w:p>
    <w:p w:rsidR="002F2CAC" w:rsidRDefault="002F2CAC" w:rsidP="002F2CAC">
      <w:pPr>
        <w:ind w:firstLineChars="660" w:firstLine="1988"/>
        <w:rPr>
          <w:rFonts w:ascii="宋体" w:hAnsi="宋体"/>
          <w:b/>
          <w:sz w:val="30"/>
          <w:u w:val="single"/>
        </w:rPr>
      </w:pPr>
    </w:p>
    <w:p w:rsidR="002F2CAC" w:rsidRDefault="002F2CAC" w:rsidP="002F2CAC">
      <w:pPr>
        <w:ind w:firstLineChars="660" w:firstLine="1590"/>
        <w:rPr>
          <w:rFonts w:ascii="宋体" w:hAnsi="宋体"/>
          <w:b/>
          <w:sz w:val="24"/>
        </w:rPr>
      </w:pPr>
    </w:p>
    <w:p w:rsidR="002F2CAC" w:rsidRDefault="002F2CAC" w:rsidP="002F2CAC">
      <w:pPr>
        <w:rPr>
          <w:rFonts w:ascii="宋体" w:hAnsi="宋体"/>
        </w:rPr>
      </w:pPr>
    </w:p>
    <w:p w:rsidR="002F2CAC" w:rsidRDefault="002F2CAC" w:rsidP="002F2CAC">
      <w:pPr>
        <w:ind w:firstLineChars="700" w:firstLine="2108"/>
        <w:rPr>
          <w:rFonts w:ascii="宋体" w:hAnsi="宋体"/>
          <w:b/>
          <w:sz w:val="30"/>
        </w:rPr>
      </w:pPr>
      <w:r>
        <w:rPr>
          <w:rFonts w:ascii="宋体" w:hAnsi="宋体" w:hint="eastAsia"/>
          <w:b/>
          <w:sz w:val="30"/>
        </w:rPr>
        <w:t xml:space="preserve">教 学 院 </w:t>
      </w:r>
      <w:r>
        <w:rPr>
          <w:rFonts w:ascii="宋体" w:hAnsi="宋体" w:hint="eastAsia"/>
          <w:b/>
          <w:sz w:val="30"/>
          <w:u w:val="single"/>
        </w:rPr>
        <w:t xml:space="preserve">  经济管理学院        </w:t>
      </w:r>
      <w:r>
        <w:rPr>
          <w:rFonts w:ascii="宋体" w:hAnsi="宋体" w:hint="eastAsia"/>
          <w:b/>
          <w:sz w:val="30"/>
        </w:rPr>
        <w:t xml:space="preserve"> </w:t>
      </w:r>
    </w:p>
    <w:p w:rsidR="002F2CAC" w:rsidRDefault="002F2CAC" w:rsidP="002F2CAC">
      <w:pPr>
        <w:ind w:firstLineChars="700" w:firstLine="2108"/>
        <w:rPr>
          <w:rFonts w:ascii="宋体" w:hAnsi="宋体"/>
          <w:b/>
          <w:sz w:val="30"/>
          <w:u w:val="single"/>
        </w:rPr>
      </w:pPr>
      <w:r>
        <w:rPr>
          <w:rFonts w:ascii="宋体" w:hAnsi="宋体" w:hint="eastAsia"/>
          <w:b/>
          <w:sz w:val="30"/>
        </w:rPr>
        <w:t xml:space="preserve">专    业 </w:t>
      </w:r>
      <w:r>
        <w:rPr>
          <w:rFonts w:ascii="宋体" w:hAnsi="宋体" w:hint="eastAsia"/>
          <w:b/>
          <w:sz w:val="30"/>
          <w:u w:val="single"/>
        </w:rPr>
        <w:t xml:space="preserve">  信息管理与信息系统  </w:t>
      </w:r>
    </w:p>
    <w:p w:rsidR="002F2CAC" w:rsidRDefault="002F2CAC" w:rsidP="002F2CAC">
      <w:pPr>
        <w:ind w:firstLineChars="700" w:firstLine="2108"/>
        <w:rPr>
          <w:rFonts w:ascii="宋体" w:hAnsi="宋体"/>
          <w:b/>
          <w:sz w:val="30"/>
        </w:rPr>
      </w:pPr>
      <w:r>
        <w:rPr>
          <w:rFonts w:ascii="宋体" w:hAnsi="宋体" w:hint="eastAsia"/>
          <w:b/>
          <w:sz w:val="30"/>
        </w:rPr>
        <w:t xml:space="preserve">班    级 </w:t>
      </w:r>
      <w:r>
        <w:rPr>
          <w:rFonts w:ascii="宋体" w:hAnsi="宋体" w:hint="eastAsia"/>
          <w:b/>
          <w:sz w:val="30"/>
          <w:u w:val="single"/>
        </w:rPr>
        <w:t xml:space="preserve">                      </w:t>
      </w:r>
      <w:r>
        <w:rPr>
          <w:rFonts w:ascii="宋体" w:hAnsi="宋体" w:hint="eastAsia"/>
          <w:b/>
          <w:sz w:val="30"/>
        </w:rPr>
        <w:t xml:space="preserve"> </w:t>
      </w:r>
    </w:p>
    <w:p w:rsidR="002F2CAC" w:rsidRDefault="002F2CAC" w:rsidP="002F2CAC">
      <w:pPr>
        <w:ind w:firstLineChars="700" w:firstLine="2108"/>
        <w:rPr>
          <w:rFonts w:ascii="宋体" w:hAnsi="宋体"/>
          <w:b/>
          <w:sz w:val="30"/>
        </w:rPr>
      </w:pPr>
      <w:r>
        <w:rPr>
          <w:rFonts w:ascii="宋体" w:hAnsi="宋体" w:hint="eastAsia"/>
          <w:b/>
          <w:sz w:val="30"/>
        </w:rPr>
        <w:t xml:space="preserve">学生姓名 </w:t>
      </w:r>
      <w:r>
        <w:rPr>
          <w:rFonts w:ascii="宋体" w:hAnsi="宋体" w:hint="eastAsia"/>
          <w:b/>
          <w:sz w:val="30"/>
          <w:u w:val="single"/>
        </w:rPr>
        <w:t xml:space="preserve">                      </w:t>
      </w:r>
      <w:r>
        <w:rPr>
          <w:rFonts w:ascii="宋体" w:hAnsi="宋体" w:hint="eastAsia"/>
          <w:b/>
          <w:sz w:val="30"/>
        </w:rPr>
        <w:t xml:space="preserve"> </w:t>
      </w:r>
    </w:p>
    <w:p w:rsidR="002F2CAC" w:rsidRDefault="002F2CAC" w:rsidP="002F2CAC">
      <w:pPr>
        <w:ind w:firstLineChars="700" w:firstLine="2108"/>
        <w:rPr>
          <w:rFonts w:ascii="宋体" w:hAnsi="宋体"/>
          <w:b/>
          <w:sz w:val="30"/>
        </w:rPr>
      </w:pPr>
      <w:r>
        <w:rPr>
          <w:rFonts w:ascii="宋体" w:hAnsi="宋体" w:hint="eastAsia"/>
          <w:b/>
          <w:sz w:val="30"/>
        </w:rPr>
        <w:t xml:space="preserve">学生学号 </w:t>
      </w:r>
      <w:r>
        <w:rPr>
          <w:rFonts w:ascii="宋体" w:hAnsi="宋体" w:hint="eastAsia"/>
          <w:b/>
          <w:sz w:val="30"/>
          <w:u w:val="single"/>
        </w:rPr>
        <w:t xml:space="preserve">                      </w:t>
      </w:r>
    </w:p>
    <w:p w:rsidR="002F2CAC" w:rsidRDefault="002F2CAC" w:rsidP="002F2CAC">
      <w:pPr>
        <w:ind w:firstLineChars="700" w:firstLine="2108"/>
        <w:rPr>
          <w:rFonts w:ascii="宋体" w:hAnsi="宋体"/>
          <w:b/>
          <w:sz w:val="30"/>
        </w:rPr>
      </w:pPr>
      <w:r>
        <w:rPr>
          <w:rFonts w:ascii="宋体" w:hAnsi="宋体" w:hint="eastAsia"/>
          <w:b/>
          <w:sz w:val="30"/>
        </w:rPr>
        <w:t xml:space="preserve">指导教师 </w:t>
      </w:r>
      <w:r>
        <w:rPr>
          <w:rFonts w:ascii="宋体" w:hAnsi="宋体" w:hint="eastAsia"/>
          <w:b/>
          <w:sz w:val="30"/>
          <w:u w:val="single"/>
        </w:rPr>
        <w:t xml:space="preserve">                      </w:t>
      </w:r>
      <w:r>
        <w:rPr>
          <w:rFonts w:ascii="宋体" w:hAnsi="宋体" w:hint="eastAsia"/>
          <w:b/>
          <w:sz w:val="30"/>
        </w:rPr>
        <w:t xml:space="preserve"> </w:t>
      </w:r>
    </w:p>
    <w:p w:rsidR="002F2CAC" w:rsidRDefault="002F2CAC" w:rsidP="002F2CAC"/>
    <w:p w:rsidR="002F2CAC" w:rsidRDefault="002F2CAC" w:rsidP="002F2CAC"/>
    <w:p w:rsidR="002F2CAC" w:rsidRDefault="002F2CAC" w:rsidP="002F2CAC"/>
    <w:p w:rsidR="002F2CAC" w:rsidRDefault="002F2CAC" w:rsidP="002F2CAC"/>
    <w:p w:rsidR="002F2CAC" w:rsidRDefault="002F2CAC" w:rsidP="002F2CAC">
      <w:pPr>
        <w:jc w:val="center"/>
      </w:pPr>
      <w:r>
        <w:rPr>
          <w:rFonts w:hint="eastAsia"/>
          <w:sz w:val="28"/>
        </w:rPr>
        <w:t xml:space="preserve"> </w:t>
      </w:r>
      <w:r>
        <w:rPr>
          <w:rFonts w:ascii="宋体" w:hAnsi="宋体" w:hint="eastAsia"/>
          <w:b/>
          <w:sz w:val="30"/>
        </w:rPr>
        <w:t xml:space="preserve"> 2017 </w:t>
      </w:r>
      <w:r>
        <w:rPr>
          <w:rFonts w:ascii="宋体" w:hAnsi="宋体"/>
          <w:b/>
          <w:sz w:val="30"/>
        </w:rPr>
        <w:t>年</w:t>
      </w:r>
      <w:r>
        <w:rPr>
          <w:rFonts w:ascii="宋体" w:hAnsi="宋体" w:hint="eastAsia"/>
          <w:b/>
          <w:sz w:val="30"/>
        </w:rPr>
        <w:t xml:space="preserve"> 12月22日</w:t>
      </w:r>
      <w:r>
        <w:rPr>
          <w:rFonts w:hint="eastAsia"/>
        </w:rPr>
        <w:t xml:space="preserve"> </w:t>
      </w:r>
    </w:p>
    <w:p w:rsidR="002F2CAC" w:rsidRDefault="002F2CAC" w:rsidP="002F2CAC"/>
    <w:p w:rsidR="001A6A1E" w:rsidRDefault="001A6A1E" w:rsidP="001A6A1E">
      <w:pPr>
        <w:jc w:val="center"/>
        <w:rPr>
          <w:b/>
          <w:bCs/>
          <w:sz w:val="36"/>
        </w:rPr>
      </w:pPr>
      <w:r>
        <w:rPr>
          <w:rFonts w:hint="eastAsia"/>
          <w:b/>
          <w:bCs/>
          <w:sz w:val="36"/>
        </w:rPr>
        <w:lastRenderedPageBreak/>
        <w:t>2015</w:t>
      </w:r>
      <w:r>
        <w:rPr>
          <w:rFonts w:hint="eastAsia"/>
          <w:b/>
          <w:bCs/>
          <w:sz w:val="36"/>
        </w:rPr>
        <w:t>级课程设计任务书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762"/>
        <w:gridCol w:w="710"/>
        <w:gridCol w:w="1421"/>
        <w:gridCol w:w="1420"/>
        <w:gridCol w:w="710"/>
        <w:gridCol w:w="710"/>
        <w:gridCol w:w="1421"/>
      </w:tblGrid>
      <w:tr w:rsidR="001A6A1E" w:rsidTr="00924D3F">
        <w:trPr>
          <w:cantSplit/>
          <w:trHeight w:val="680"/>
        </w:trPr>
        <w:tc>
          <w:tcPr>
            <w:tcW w:w="1368" w:type="dxa"/>
            <w:gridSpan w:val="2"/>
          </w:tcPr>
          <w:p w:rsidR="001A6A1E" w:rsidRDefault="001A6A1E" w:rsidP="00924D3F">
            <w:pPr>
              <w:jc w:val="center"/>
              <w:rPr>
                <w:b/>
                <w:bCs/>
                <w:sz w:val="28"/>
              </w:rPr>
            </w:pPr>
            <w:r>
              <w:rPr>
                <w:rFonts w:hint="eastAsia"/>
                <w:b/>
                <w:bCs/>
                <w:sz w:val="28"/>
              </w:rPr>
              <w:t>学生姓名</w:t>
            </w:r>
          </w:p>
        </w:tc>
        <w:tc>
          <w:tcPr>
            <w:tcW w:w="1472" w:type="dxa"/>
            <w:gridSpan w:val="2"/>
          </w:tcPr>
          <w:p w:rsidR="001A6A1E" w:rsidRDefault="001A6A1E" w:rsidP="00924D3F">
            <w:pPr>
              <w:jc w:val="center"/>
              <w:rPr>
                <w:b/>
                <w:bCs/>
                <w:sz w:val="28"/>
              </w:rPr>
            </w:pPr>
          </w:p>
        </w:tc>
        <w:tc>
          <w:tcPr>
            <w:tcW w:w="1421" w:type="dxa"/>
          </w:tcPr>
          <w:p w:rsidR="001A6A1E" w:rsidRDefault="001A6A1E" w:rsidP="00924D3F">
            <w:pPr>
              <w:jc w:val="center"/>
              <w:rPr>
                <w:b/>
                <w:bCs/>
                <w:sz w:val="28"/>
              </w:rPr>
            </w:pPr>
            <w:r>
              <w:rPr>
                <w:rFonts w:hint="eastAsia"/>
                <w:b/>
                <w:bCs/>
                <w:sz w:val="28"/>
              </w:rPr>
              <w:t>学号</w:t>
            </w:r>
          </w:p>
        </w:tc>
        <w:tc>
          <w:tcPr>
            <w:tcW w:w="1420" w:type="dxa"/>
          </w:tcPr>
          <w:p w:rsidR="001A6A1E" w:rsidRDefault="001A6A1E" w:rsidP="00924D3F">
            <w:pPr>
              <w:jc w:val="center"/>
              <w:rPr>
                <w:b/>
                <w:bCs/>
                <w:sz w:val="28"/>
              </w:rPr>
            </w:pPr>
          </w:p>
        </w:tc>
        <w:tc>
          <w:tcPr>
            <w:tcW w:w="1420" w:type="dxa"/>
            <w:gridSpan w:val="2"/>
          </w:tcPr>
          <w:p w:rsidR="001A6A1E" w:rsidRDefault="001A6A1E" w:rsidP="00924D3F">
            <w:pPr>
              <w:jc w:val="center"/>
              <w:rPr>
                <w:b/>
                <w:bCs/>
                <w:sz w:val="28"/>
              </w:rPr>
            </w:pPr>
            <w:r>
              <w:rPr>
                <w:rFonts w:hint="eastAsia"/>
                <w:b/>
                <w:bCs/>
                <w:sz w:val="28"/>
              </w:rPr>
              <w:t>成绩</w:t>
            </w:r>
          </w:p>
        </w:tc>
        <w:tc>
          <w:tcPr>
            <w:tcW w:w="1421" w:type="dxa"/>
          </w:tcPr>
          <w:p w:rsidR="001A6A1E" w:rsidRDefault="001A6A1E" w:rsidP="00924D3F">
            <w:pPr>
              <w:jc w:val="center"/>
              <w:rPr>
                <w:b/>
                <w:bCs/>
                <w:sz w:val="28"/>
              </w:rPr>
            </w:pPr>
          </w:p>
        </w:tc>
      </w:tr>
      <w:tr w:rsidR="001A6A1E" w:rsidTr="00924D3F">
        <w:trPr>
          <w:trHeight w:val="680"/>
        </w:trPr>
        <w:tc>
          <w:tcPr>
            <w:tcW w:w="1368" w:type="dxa"/>
            <w:gridSpan w:val="2"/>
          </w:tcPr>
          <w:p w:rsidR="001A6A1E" w:rsidRDefault="001A6A1E" w:rsidP="00924D3F">
            <w:pPr>
              <w:jc w:val="center"/>
              <w:rPr>
                <w:b/>
                <w:bCs/>
                <w:sz w:val="28"/>
              </w:rPr>
            </w:pPr>
            <w:r>
              <w:rPr>
                <w:rFonts w:hint="eastAsia"/>
                <w:b/>
                <w:bCs/>
                <w:sz w:val="28"/>
              </w:rPr>
              <w:t>设计题目</w:t>
            </w:r>
          </w:p>
        </w:tc>
        <w:tc>
          <w:tcPr>
            <w:tcW w:w="7154" w:type="dxa"/>
            <w:gridSpan w:val="7"/>
          </w:tcPr>
          <w:p w:rsidR="001A6A1E" w:rsidRDefault="001A6A1E" w:rsidP="00924D3F">
            <w:pPr>
              <w:ind w:firstLineChars="443" w:firstLine="1245"/>
              <w:rPr>
                <w:b/>
                <w:bCs/>
                <w:sz w:val="28"/>
              </w:rPr>
            </w:pPr>
          </w:p>
        </w:tc>
      </w:tr>
      <w:tr w:rsidR="001A6A1E" w:rsidTr="00924D3F">
        <w:trPr>
          <w:cantSplit/>
          <w:trHeight w:val="1701"/>
        </w:trPr>
        <w:tc>
          <w:tcPr>
            <w:tcW w:w="648" w:type="dxa"/>
          </w:tcPr>
          <w:p w:rsidR="001A6A1E" w:rsidRDefault="001A6A1E" w:rsidP="00924D3F">
            <w:pPr>
              <w:rPr>
                <w:b/>
                <w:bCs/>
                <w:sz w:val="28"/>
              </w:rPr>
            </w:pPr>
            <w:r>
              <w:rPr>
                <w:rFonts w:hint="eastAsia"/>
                <w:b/>
                <w:bCs/>
                <w:sz w:val="28"/>
              </w:rPr>
              <w:t>设计的条件</w:t>
            </w:r>
          </w:p>
        </w:tc>
        <w:tc>
          <w:tcPr>
            <w:tcW w:w="7874" w:type="dxa"/>
            <w:gridSpan w:val="8"/>
          </w:tcPr>
          <w:p w:rsidR="001A6A1E" w:rsidRDefault="001A6A1E" w:rsidP="00924D3F">
            <w:pPr>
              <w:spacing w:line="360" w:lineRule="auto"/>
              <w:ind w:firstLineChars="200" w:firstLine="480"/>
              <w:rPr>
                <w:color w:val="0000FF"/>
                <w:sz w:val="24"/>
              </w:rPr>
            </w:pPr>
            <w:bookmarkStart w:id="0" w:name="_Toc170121294"/>
            <w:bookmarkStart w:id="1" w:name="_Toc171495326"/>
            <w:bookmarkStart w:id="2" w:name="_Toc171495635"/>
            <w:bookmarkStart w:id="3" w:name="_Toc171495861"/>
            <w:bookmarkStart w:id="4" w:name="_Toc171496064"/>
            <w:r>
              <w:rPr>
                <w:rFonts w:hint="eastAsia"/>
                <w:color w:val="0000FF"/>
                <w:sz w:val="24"/>
              </w:rPr>
              <w:t>软、硬件环境</w:t>
            </w:r>
            <w:r>
              <w:rPr>
                <w:rFonts w:hint="eastAsia"/>
                <w:color w:val="0000FF"/>
                <w:sz w:val="24"/>
              </w:rPr>
              <w:t>:</w:t>
            </w:r>
            <w:bookmarkEnd w:id="0"/>
            <w:bookmarkEnd w:id="1"/>
            <w:bookmarkEnd w:id="2"/>
            <w:bookmarkEnd w:id="3"/>
            <w:bookmarkEnd w:id="4"/>
            <w:r>
              <w:rPr>
                <w:rFonts w:hint="eastAsia"/>
                <w:color w:val="0000FF"/>
                <w:sz w:val="24"/>
              </w:rPr>
              <w:t>(</w:t>
            </w:r>
            <w:r>
              <w:rPr>
                <w:rFonts w:hint="eastAsia"/>
                <w:color w:val="0000FF"/>
                <w:sz w:val="24"/>
              </w:rPr>
              <w:t>例</w:t>
            </w:r>
            <w:r>
              <w:rPr>
                <w:rFonts w:hint="eastAsia"/>
                <w:color w:val="0000FF"/>
                <w:sz w:val="24"/>
              </w:rPr>
              <w:t>)</w:t>
            </w:r>
          </w:p>
          <w:p w:rsidR="001A6A1E" w:rsidRDefault="001A6A1E" w:rsidP="00924D3F">
            <w:pPr>
              <w:spacing w:line="360" w:lineRule="auto"/>
              <w:ind w:firstLineChars="200" w:firstLine="480"/>
              <w:rPr>
                <w:color w:val="0000FF"/>
                <w:sz w:val="24"/>
              </w:rPr>
            </w:pPr>
            <w:bookmarkStart w:id="5" w:name="_Toc171496065"/>
            <w:bookmarkStart w:id="6" w:name="_Toc171495862"/>
            <w:bookmarkStart w:id="7" w:name="_Toc171495636"/>
            <w:bookmarkStart w:id="8" w:name="_Toc171495327"/>
            <w:bookmarkStart w:id="9" w:name="_Toc170121295"/>
            <w:r>
              <w:rPr>
                <w:color w:val="0000FF"/>
                <w:sz w:val="24"/>
              </w:rPr>
              <w:t>硬件：客户机（</w:t>
            </w:r>
            <w:r>
              <w:rPr>
                <w:color w:val="0000FF"/>
                <w:sz w:val="24"/>
              </w:rPr>
              <w:t>CPU P200</w:t>
            </w:r>
            <w:r>
              <w:rPr>
                <w:color w:val="0000FF"/>
                <w:sz w:val="24"/>
              </w:rPr>
              <w:t>以上，内存：</w:t>
            </w:r>
            <w:r>
              <w:rPr>
                <w:color w:val="0000FF"/>
                <w:sz w:val="24"/>
              </w:rPr>
              <w:t>32M</w:t>
            </w:r>
            <w:r>
              <w:rPr>
                <w:color w:val="0000FF"/>
                <w:sz w:val="24"/>
              </w:rPr>
              <w:t>以上）、数据库服务器（</w:t>
            </w:r>
            <w:r>
              <w:rPr>
                <w:color w:val="0000FF"/>
                <w:sz w:val="24"/>
              </w:rPr>
              <w:t>CPU PIII800</w:t>
            </w:r>
            <w:r>
              <w:rPr>
                <w:color w:val="0000FF"/>
                <w:sz w:val="24"/>
              </w:rPr>
              <w:t>以上，内存：</w:t>
            </w:r>
            <w:r>
              <w:rPr>
                <w:color w:val="0000FF"/>
                <w:sz w:val="24"/>
              </w:rPr>
              <w:t>256M</w:t>
            </w:r>
            <w:r>
              <w:rPr>
                <w:color w:val="0000FF"/>
                <w:sz w:val="24"/>
              </w:rPr>
              <w:t>或以上。</w:t>
            </w:r>
            <w:bookmarkEnd w:id="5"/>
            <w:bookmarkEnd w:id="6"/>
            <w:bookmarkEnd w:id="7"/>
            <w:bookmarkEnd w:id="8"/>
            <w:bookmarkEnd w:id="9"/>
          </w:p>
          <w:p w:rsidR="001A6A1E" w:rsidRDefault="001A6A1E" w:rsidP="00924D3F">
            <w:pPr>
              <w:spacing w:line="360" w:lineRule="auto"/>
              <w:ind w:firstLineChars="200" w:firstLine="480"/>
              <w:rPr>
                <w:color w:val="0000FF"/>
                <w:sz w:val="24"/>
              </w:rPr>
            </w:pPr>
            <w:bookmarkStart w:id="10" w:name="_Toc170121296"/>
            <w:r>
              <w:rPr>
                <w:color w:val="0000FF"/>
                <w:sz w:val="24"/>
              </w:rPr>
              <w:t>软件：</w:t>
            </w:r>
            <w:r>
              <w:rPr>
                <w:color w:val="0000FF"/>
                <w:sz w:val="24"/>
              </w:rPr>
              <w:t>Windows98\XP</w:t>
            </w:r>
            <w:r>
              <w:rPr>
                <w:color w:val="0000FF"/>
                <w:sz w:val="24"/>
              </w:rPr>
              <w:t>、</w:t>
            </w:r>
            <w:r>
              <w:rPr>
                <w:color w:val="0000FF"/>
                <w:sz w:val="24"/>
              </w:rPr>
              <w:t xml:space="preserve">Windows 2000 Professional </w:t>
            </w:r>
            <w:r>
              <w:rPr>
                <w:color w:val="0000FF"/>
                <w:sz w:val="24"/>
              </w:rPr>
              <w:t>、</w:t>
            </w:r>
            <w:r>
              <w:rPr>
                <w:color w:val="0000FF"/>
                <w:sz w:val="24"/>
              </w:rPr>
              <w:t>Windows 2000</w:t>
            </w:r>
            <w:r>
              <w:rPr>
                <w:color w:val="0000FF"/>
                <w:sz w:val="24"/>
              </w:rPr>
              <w:t>、</w:t>
            </w:r>
            <w:r>
              <w:rPr>
                <w:color w:val="0000FF"/>
                <w:sz w:val="24"/>
              </w:rPr>
              <w:t xml:space="preserve"> </w:t>
            </w:r>
            <w:bookmarkEnd w:id="10"/>
            <w:r>
              <w:rPr>
                <w:color w:val="0000FF"/>
                <w:sz w:val="24"/>
              </w:rPr>
              <w:t xml:space="preserve">Visual </w:t>
            </w:r>
            <w:proofErr w:type="spellStart"/>
            <w:r>
              <w:rPr>
                <w:color w:val="0000FF"/>
                <w:sz w:val="24"/>
              </w:rPr>
              <w:t>foxpro</w:t>
            </w:r>
            <w:proofErr w:type="spellEnd"/>
          </w:p>
          <w:p w:rsidR="001A6A1E" w:rsidRDefault="001A6A1E" w:rsidP="00924D3F">
            <w:pPr>
              <w:rPr>
                <w:b/>
                <w:bCs/>
                <w:sz w:val="28"/>
              </w:rPr>
            </w:pPr>
          </w:p>
        </w:tc>
      </w:tr>
      <w:tr w:rsidR="001A6A1E" w:rsidTr="00924D3F">
        <w:trPr>
          <w:cantSplit/>
          <w:trHeight w:val="2268"/>
        </w:trPr>
        <w:tc>
          <w:tcPr>
            <w:tcW w:w="648" w:type="dxa"/>
          </w:tcPr>
          <w:p w:rsidR="001A6A1E" w:rsidRDefault="001A6A1E" w:rsidP="00924D3F">
            <w:pPr>
              <w:rPr>
                <w:b/>
                <w:bCs/>
                <w:sz w:val="28"/>
              </w:rPr>
            </w:pPr>
            <w:r>
              <w:rPr>
                <w:rFonts w:hint="eastAsia"/>
                <w:b/>
                <w:bCs/>
                <w:sz w:val="28"/>
              </w:rPr>
              <w:t>设计实施方案</w:t>
            </w:r>
          </w:p>
        </w:tc>
        <w:tc>
          <w:tcPr>
            <w:tcW w:w="7874" w:type="dxa"/>
            <w:gridSpan w:val="8"/>
          </w:tcPr>
          <w:p w:rsidR="001A6A1E" w:rsidRDefault="001A6A1E" w:rsidP="00924D3F">
            <w:pPr>
              <w:ind w:firstLineChars="200" w:firstLine="480"/>
              <w:rPr>
                <w:bCs/>
                <w:color w:val="0000FF"/>
                <w:sz w:val="24"/>
              </w:rPr>
            </w:pPr>
            <w:r>
              <w:rPr>
                <w:rFonts w:hint="eastAsia"/>
                <w:bCs/>
                <w:color w:val="0000FF"/>
                <w:sz w:val="24"/>
              </w:rPr>
              <w:t>1.</w:t>
            </w:r>
            <w:r>
              <w:rPr>
                <w:rFonts w:hint="eastAsia"/>
                <w:bCs/>
                <w:color w:val="0000FF"/>
                <w:sz w:val="24"/>
              </w:rPr>
              <w:t>系统功能模块设计</w:t>
            </w:r>
          </w:p>
          <w:p w:rsidR="001A6A1E" w:rsidRDefault="001A6A1E" w:rsidP="00924D3F">
            <w:pPr>
              <w:ind w:firstLineChars="200" w:firstLine="480"/>
              <w:rPr>
                <w:bCs/>
                <w:color w:val="0000FF"/>
                <w:sz w:val="24"/>
              </w:rPr>
            </w:pPr>
            <w:r>
              <w:rPr>
                <w:rFonts w:hint="eastAsia"/>
                <w:bCs/>
                <w:color w:val="0000FF"/>
                <w:sz w:val="24"/>
              </w:rPr>
              <w:t>2.</w:t>
            </w:r>
            <w:r>
              <w:rPr>
                <w:rFonts w:hint="eastAsia"/>
                <w:bCs/>
                <w:color w:val="0000FF"/>
                <w:sz w:val="24"/>
              </w:rPr>
              <w:t>系统结构图</w:t>
            </w:r>
          </w:p>
          <w:p w:rsidR="001A6A1E" w:rsidRDefault="001A6A1E" w:rsidP="00924D3F">
            <w:pPr>
              <w:ind w:firstLineChars="200" w:firstLine="480"/>
              <w:rPr>
                <w:bCs/>
                <w:color w:val="0000FF"/>
                <w:sz w:val="24"/>
              </w:rPr>
            </w:pPr>
            <w:r>
              <w:rPr>
                <w:rFonts w:hint="eastAsia"/>
                <w:bCs/>
                <w:color w:val="0000FF"/>
                <w:sz w:val="24"/>
              </w:rPr>
              <w:t>3.</w:t>
            </w:r>
            <w:r>
              <w:rPr>
                <w:rFonts w:hint="eastAsia"/>
                <w:bCs/>
                <w:color w:val="0000FF"/>
                <w:sz w:val="24"/>
              </w:rPr>
              <w:t>系统的运行要求</w:t>
            </w:r>
          </w:p>
          <w:p w:rsidR="001A6A1E" w:rsidRDefault="001A6A1E" w:rsidP="00924D3F">
            <w:pPr>
              <w:ind w:firstLineChars="200" w:firstLine="480"/>
              <w:rPr>
                <w:bCs/>
                <w:color w:val="0000FF"/>
                <w:sz w:val="24"/>
              </w:rPr>
            </w:pPr>
            <w:r>
              <w:rPr>
                <w:rFonts w:hint="eastAsia"/>
                <w:bCs/>
                <w:color w:val="0000FF"/>
                <w:sz w:val="24"/>
              </w:rPr>
              <w:t>4.</w:t>
            </w:r>
            <w:r>
              <w:rPr>
                <w:rFonts w:hint="eastAsia"/>
                <w:bCs/>
                <w:color w:val="0000FF"/>
                <w:sz w:val="24"/>
              </w:rPr>
              <w:t>数据库设计</w:t>
            </w:r>
          </w:p>
          <w:p w:rsidR="001A6A1E" w:rsidRDefault="001A6A1E" w:rsidP="00924D3F">
            <w:pPr>
              <w:ind w:firstLineChars="200" w:firstLine="480"/>
              <w:rPr>
                <w:bCs/>
                <w:color w:val="0000FF"/>
                <w:sz w:val="24"/>
              </w:rPr>
            </w:pPr>
            <w:r>
              <w:rPr>
                <w:rFonts w:hint="eastAsia"/>
                <w:bCs/>
                <w:color w:val="0000FF"/>
                <w:sz w:val="24"/>
              </w:rPr>
              <w:t>5.</w:t>
            </w:r>
            <w:r>
              <w:rPr>
                <w:rFonts w:hint="eastAsia"/>
                <w:bCs/>
                <w:color w:val="0000FF"/>
                <w:sz w:val="24"/>
              </w:rPr>
              <w:t>创建表单</w:t>
            </w:r>
          </w:p>
          <w:p w:rsidR="001A6A1E" w:rsidRDefault="001A6A1E" w:rsidP="00924D3F">
            <w:pPr>
              <w:ind w:firstLineChars="200" w:firstLine="480"/>
              <w:rPr>
                <w:bCs/>
                <w:color w:val="0000FF"/>
                <w:sz w:val="24"/>
              </w:rPr>
            </w:pPr>
            <w:r>
              <w:rPr>
                <w:rFonts w:hint="eastAsia"/>
                <w:bCs/>
                <w:color w:val="0000FF"/>
                <w:sz w:val="24"/>
              </w:rPr>
              <w:t>6.</w:t>
            </w:r>
            <w:r>
              <w:rPr>
                <w:rFonts w:hint="eastAsia"/>
                <w:bCs/>
                <w:color w:val="0000FF"/>
                <w:sz w:val="24"/>
              </w:rPr>
              <w:t>菜单的设计</w:t>
            </w:r>
          </w:p>
          <w:p w:rsidR="001A6A1E" w:rsidRDefault="001A6A1E" w:rsidP="00924D3F">
            <w:pPr>
              <w:ind w:firstLineChars="200" w:firstLine="480"/>
              <w:rPr>
                <w:rFonts w:ascii="宋体" w:hAnsi="宋体"/>
                <w:color w:val="0000FF"/>
                <w:sz w:val="24"/>
              </w:rPr>
            </w:pPr>
            <w:r>
              <w:rPr>
                <w:rFonts w:ascii="宋体" w:hAnsi="宋体" w:hint="eastAsia"/>
                <w:color w:val="0000FF"/>
                <w:sz w:val="24"/>
              </w:rPr>
              <w:t>7.建立主程序</w:t>
            </w:r>
          </w:p>
          <w:p w:rsidR="001A6A1E" w:rsidRDefault="001A6A1E" w:rsidP="00924D3F">
            <w:pPr>
              <w:ind w:firstLineChars="200" w:firstLine="480"/>
              <w:rPr>
                <w:rFonts w:ascii="宋体" w:hAnsi="宋体"/>
                <w:color w:val="0000FF"/>
                <w:sz w:val="24"/>
              </w:rPr>
            </w:pPr>
            <w:r>
              <w:rPr>
                <w:rFonts w:ascii="宋体" w:hAnsi="宋体" w:hint="eastAsia"/>
                <w:color w:val="0000FF"/>
                <w:sz w:val="24"/>
              </w:rPr>
              <w:t>8.系统的测试</w:t>
            </w:r>
          </w:p>
          <w:p w:rsidR="001A6A1E" w:rsidRDefault="001A6A1E" w:rsidP="00924D3F">
            <w:pPr>
              <w:ind w:firstLineChars="200" w:firstLine="480"/>
              <w:rPr>
                <w:rFonts w:ascii="宋体" w:hAnsi="宋体"/>
                <w:sz w:val="24"/>
              </w:rPr>
            </w:pPr>
            <w:r>
              <w:rPr>
                <w:rFonts w:ascii="宋体" w:hAnsi="宋体" w:hint="eastAsia"/>
                <w:color w:val="0000FF"/>
                <w:sz w:val="24"/>
              </w:rPr>
              <w:t>9.将来可能提出的要求</w:t>
            </w:r>
          </w:p>
        </w:tc>
      </w:tr>
      <w:tr w:rsidR="001A6A1E" w:rsidTr="00924D3F">
        <w:trPr>
          <w:cantSplit/>
          <w:trHeight w:val="2268"/>
        </w:trPr>
        <w:tc>
          <w:tcPr>
            <w:tcW w:w="648" w:type="dxa"/>
          </w:tcPr>
          <w:p w:rsidR="001A6A1E" w:rsidRDefault="001A6A1E" w:rsidP="00924D3F">
            <w:pPr>
              <w:rPr>
                <w:b/>
                <w:bCs/>
                <w:sz w:val="28"/>
              </w:rPr>
            </w:pPr>
            <w:r>
              <w:rPr>
                <w:rFonts w:hint="eastAsia"/>
                <w:b/>
                <w:bCs/>
                <w:sz w:val="28"/>
              </w:rPr>
              <w:t>指导教师评语</w:t>
            </w:r>
          </w:p>
        </w:tc>
        <w:tc>
          <w:tcPr>
            <w:tcW w:w="7874" w:type="dxa"/>
            <w:gridSpan w:val="8"/>
          </w:tcPr>
          <w:p w:rsidR="001A6A1E" w:rsidRDefault="001A6A1E" w:rsidP="00924D3F">
            <w:pPr>
              <w:rPr>
                <w:b/>
                <w:bCs/>
                <w:sz w:val="28"/>
              </w:rPr>
            </w:pPr>
          </w:p>
        </w:tc>
      </w:tr>
      <w:tr w:rsidR="001A6A1E" w:rsidTr="00924D3F">
        <w:trPr>
          <w:trHeight w:val="680"/>
        </w:trPr>
        <w:tc>
          <w:tcPr>
            <w:tcW w:w="2130" w:type="dxa"/>
            <w:gridSpan w:val="3"/>
          </w:tcPr>
          <w:p w:rsidR="001A6A1E" w:rsidRDefault="001A6A1E" w:rsidP="00924D3F">
            <w:pPr>
              <w:jc w:val="center"/>
              <w:rPr>
                <w:b/>
                <w:bCs/>
                <w:sz w:val="28"/>
              </w:rPr>
            </w:pPr>
            <w:r>
              <w:rPr>
                <w:rFonts w:hint="eastAsia"/>
                <w:b/>
                <w:bCs/>
                <w:sz w:val="28"/>
              </w:rPr>
              <w:t>指导教师</w:t>
            </w:r>
          </w:p>
        </w:tc>
        <w:tc>
          <w:tcPr>
            <w:tcW w:w="2131" w:type="dxa"/>
            <w:gridSpan w:val="2"/>
          </w:tcPr>
          <w:p w:rsidR="001A6A1E" w:rsidRDefault="001A6A1E" w:rsidP="00924D3F">
            <w:pPr>
              <w:jc w:val="center"/>
              <w:rPr>
                <w:b/>
                <w:bCs/>
                <w:sz w:val="28"/>
              </w:rPr>
            </w:pPr>
          </w:p>
        </w:tc>
        <w:tc>
          <w:tcPr>
            <w:tcW w:w="2130" w:type="dxa"/>
            <w:gridSpan w:val="2"/>
          </w:tcPr>
          <w:p w:rsidR="001A6A1E" w:rsidRDefault="001A6A1E" w:rsidP="00924D3F">
            <w:pPr>
              <w:jc w:val="center"/>
              <w:rPr>
                <w:b/>
                <w:bCs/>
                <w:sz w:val="28"/>
              </w:rPr>
            </w:pPr>
            <w:r>
              <w:rPr>
                <w:rFonts w:hint="eastAsia"/>
                <w:b/>
                <w:bCs/>
                <w:sz w:val="28"/>
              </w:rPr>
              <w:t>系主任</w:t>
            </w:r>
          </w:p>
        </w:tc>
        <w:tc>
          <w:tcPr>
            <w:tcW w:w="2131" w:type="dxa"/>
            <w:gridSpan w:val="2"/>
          </w:tcPr>
          <w:p w:rsidR="001A6A1E" w:rsidRDefault="001A6A1E" w:rsidP="00924D3F">
            <w:pPr>
              <w:jc w:val="center"/>
              <w:rPr>
                <w:b/>
                <w:bCs/>
                <w:sz w:val="28"/>
              </w:rPr>
            </w:pPr>
          </w:p>
        </w:tc>
      </w:tr>
    </w:tbl>
    <w:p w:rsidR="001A6A1E" w:rsidRDefault="001A6A1E" w:rsidP="002F2CAC"/>
    <w:p w:rsidR="002F2CAC" w:rsidRDefault="002F2CAC" w:rsidP="002F2CAC">
      <w:pPr>
        <w:pStyle w:val="1"/>
        <w:jc w:val="center"/>
        <w:rPr>
          <w:rFonts w:eastAsia="黑体"/>
          <w:b w:val="0"/>
          <w:sz w:val="36"/>
        </w:rPr>
      </w:pPr>
      <w:commentRangeStart w:id="11"/>
      <w:r>
        <w:rPr>
          <w:rFonts w:eastAsia="黑体" w:hint="eastAsia"/>
          <w:b w:val="0"/>
          <w:sz w:val="36"/>
        </w:rPr>
        <w:lastRenderedPageBreak/>
        <w:t>目</w:t>
      </w:r>
      <w:r>
        <w:rPr>
          <w:rFonts w:eastAsia="黑体" w:hint="eastAsia"/>
          <w:b w:val="0"/>
          <w:sz w:val="36"/>
        </w:rPr>
        <w:t xml:space="preserve"> </w:t>
      </w:r>
      <w:r>
        <w:rPr>
          <w:rFonts w:eastAsia="黑体" w:hint="eastAsia"/>
          <w:b w:val="0"/>
          <w:sz w:val="36"/>
        </w:rPr>
        <w:t>录</w:t>
      </w:r>
      <w:commentRangeEnd w:id="11"/>
      <w:r w:rsidR="0082540E">
        <w:rPr>
          <w:rStyle w:val="ad"/>
          <w:b w:val="0"/>
          <w:kern w:val="2"/>
        </w:rPr>
        <w:commentReference w:id="11"/>
      </w:r>
    </w:p>
    <w:p w:rsidR="002F2CAC" w:rsidRDefault="002F2CAC" w:rsidP="002F2CAC">
      <w:pPr>
        <w:pStyle w:val="11"/>
        <w:tabs>
          <w:tab w:val="clear" w:pos="8302"/>
          <w:tab w:val="right" w:leader="dot" w:pos="8312"/>
        </w:tabs>
      </w:pPr>
      <w:r>
        <w:rPr>
          <w:rFonts w:hint="eastAsia"/>
        </w:rPr>
        <w:fldChar w:fldCharType="begin"/>
      </w:r>
      <w:r>
        <w:rPr>
          <w:rFonts w:hint="eastAsia"/>
        </w:rPr>
        <w:instrText xml:space="preserve">TOC \o "1-2" \h  \u </w:instrText>
      </w:r>
      <w:r>
        <w:rPr>
          <w:rFonts w:hint="eastAsia"/>
        </w:rPr>
        <w:fldChar w:fldCharType="separate"/>
      </w:r>
      <w:hyperlink w:anchor="_Toc19645" w:history="1">
        <w:r>
          <w:rPr>
            <w:rFonts w:hint="eastAsia"/>
          </w:rPr>
          <w:t>第1章  需求分析</w:t>
        </w:r>
        <w:r>
          <w:rPr>
            <w:rFonts w:hint="eastAsia"/>
          </w:rPr>
          <w:tab/>
          <w:t>1</w:t>
        </w:r>
      </w:hyperlink>
    </w:p>
    <w:p w:rsidR="002F2CAC" w:rsidRDefault="00190760" w:rsidP="002F2CAC">
      <w:pPr>
        <w:pStyle w:val="21"/>
        <w:tabs>
          <w:tab w:val="clear" w:pos="8302"/>
          <w:tab w:val="right" w:leader="dot" w:pos="8312"/>
        </w:tabs>
      </w:pPr>
      <w:hyperlink w:anchor="_Toc27709" w:history="1">
        <w:r w:rsidR="002F2CAC">
          <w:rPr>
            <w:rFonts w:hint="eastAsia"/>
          </w:rPr>
          <w:t>1.1  选题的目的及意义</w:t>
        </w:r>
        <w:r w:rsidR="002F2CAC">
          <w:rPr>
            <w:rFonts w:hint="eastAsia"/>
          </w:rPr>
          <w:tab/>
          <w:t>1</w:t>
        </w:r>
      </w:hyperlink>
    </w:p>
    <w:p w:rsidR="002F2CAC" w:rsidRDefault="00190760" w:rsidP="002F2CAC">
      <w:pPr>
        <w:pStyle w:val="21"/>
        <w:tabs>
          <w:tab w:val="clear" w:pos="8302"/>
          <w:tab w:val="right" w:leader="dot" w:pos="8312"/>
        </w:tabs>
      </w:pPr>
      <w:hyperlink w:anchor="_Toc28311" w:history="1">
        <w:r w:rsidR="002F2CAC">
          <w:rPr>
            <w:rFonts w:hint="eastAsia"/>
          </w:rPr>
          <w:t>1.2  系统功能设计</w:t>
        </w:r>
        <w:r w:rsidR="002F2CAC">
          <w:rPr>
            <w:rFonts w:hint="eastAsia"/>
          </w:rPr>
          <w:tab/>
          <w:t>1</w:t>
        </w:r>
      </w:hyperlink>
    </w:p>
    <w:p w:rsidR="002F2CAC" w:rsidRDefault="00190760" w:rsidP="002F2CAC">
      <w:pPr>
        <w:pStyle w:val="11"/>
        <w:tabs>
          <w:tab w:val="clear" w:pos="8302"/>
          <w:tab w:val="right" w:leader="dot" w:pos="8312"/>
        </w:tabs>
      </w:pPr>
      <w:hyperlink w:anchor="_Toc167" w:history="1">
        <w:r w:rsidR="002F2CAC">
          <w:rPr>
            <w:rFonts w:hint="eastAsia"/>
          </w:rPr>
          <w:t>第2章  管理系统平台的选用</w:t>
        </w:r>
        <w:r w:rsidR="002F2CAC">
          <w:rPr>
            <w:rFonts w:hint="eastAsia"/>
          </w:rPr>
          <w:tab/>
          <w:t>2</w:t>
        </w:r>
      </w:hyperlink>
    </w:p>
    <w:p w:rsidR="002F2CAC" w:rsidRDefault="00190760" w:rsidP="002F2CAC">
      <w:pPr>
        <w:pStyle w:val="21"/>
        <w:tabs>
          <w:tab w:val="clear" w:pos="8302"/>
          <w:tab w:val="right" w:leader="dot" w:pos="8312"/>
        </w:tabs>
      </w:pPr>
      <w:hyperlink w:anchor="_Toc3085" w:history="1">
        <w:r w:rsidR="002F2CAC">
          <w:rPr>
            <w:rFonts w:hint="eastAsia"/>
          </w:rPr>
          <w:t>2.1  数据库系统的选择原则</w:t>
        </w:r>
        <w:r w:rsidR="002F2CAC">
          <w:rPr>
            <w:rFonts w:hint="eastAsia"/>
          </w:rPr>
          <w:tab/>
          <w:t>2</w:t>
        </w:r>
      </w:hyperlink>
    </w:p>
    <w:p w:rsidR="002F2CAC" w:rsidRDefault="00190760" w:rsidP="002F2CAC">
      <w:pPr>
        <w:pStyle w:val="21"/>
        <w:tabs>
          <w:tab w:val="clear" w:pos="8302"/>
          <w:tab w:val="right" w:leader="dot" w:pos="8312"/>
        </w:tabs>
      </w:pPr>
      <w:hyperlink w:anchor="_Toc15948" w:history="1">
        <w:r w:rsidR="002F2CAC">
          <w:rPr>
            <w:rFonts w:hint="eastAsia"/>
          </w:rPr>
          <w:t>2.2  系统开发工具的选择</w:t>
        </w:r>
        <w:r w:rsidR="002F2CAC">
          <w:rPr>
            <w:rFonts w:hint="eastAsia"/>
          </w:rPr>
          <w:tab/>
          <w:t>2</w:t>
        </w:r>
      </w:hyperlink>
    </w:p>
    <w:p w:rsidR="002F2CAC" w:rsidRDefault="00190760" w:rsidP="002F2CAC">
      <w:pPr>
        <w:pStyle w:val="11"/>
        <w:tabs>
          <w:tab w:val="clear" w:pos="8302"/>
          <w:tab w:val="right" w:leader="dot" w:pos="8312"/>
        </w:tabs>
      </w:pPr>
      <w:hyperlink w:anchor="_Toc7848" w:history="1">
        <w:r w:rsidR="002F2CAC">
          <w:rPr>
            <w:rFonts w:hint="eastAsia"/>
          </w:rPr>
          <w:t>第3章  酒店房间预订管理系统概述</w:t>
        </w:r>
        <w:r w:rsidR="002F2CAC">
          <w:rPr>
            <w:rFonts w:hint="eastAsia"/>
          </w:rPr>
          <w:tab/>
          <w:t>3</w:t>
        </w:r>
      </w:hyperlink>
    </w:p>
    <w:p w:rsidR="002F2CAC" w:rsidRDefault="00190760" w:rsidP="002F2CAC">
      <w:pPr>
        <w:pStyle w:val="21"/>
        <w:tabs>
          <w:tab w:val="clear" w:pos="8302"/>
          <w:tab w:val="right" w:leader="dot" w:pos="8312"/>
        </w:tabs>
      </w:pPr>
      <w:hyperlink w:anchor="_Toc31483" w:history="1">
        <w:r w:rsidR="002F2CAC">
          <w:rPr>
            <w:rFonts w:hint="eastAsia"/>
          </w:rPr>
          <w:t>3.1  系统数据需求</w:t>
        </w:r>
        <w:r w:rsidR="002F2CAC">
          <w:rPr>
            <w:rFonts w:hint="eastAsia"/>
          </w:rPr>
          <w:tab/>
          <w:t>3</w:t>
        </w:r>
      </w:hyperlink>
    </w:p>
    <w:p w:rsidR="002F2CAC" w:rsidRDefault="00190760" w:rsidP="002F2CAC">
      <w:pPr>
        <w:pStyle w:val="21"/>
        <w:tabs>
          <w:tab w:val="clear" w:pos="8302"/>
          <w:tab w:val="right" w:leader="dot" w:pos="8312"/>
        </w:tabs>
      </w:pPr>
      <w:hyperlink w:anchor="_Toc1473" w:history="1">
        <w:r w:rsidR="002F2CAC">
          <w:rPr>
            <w:rFonts w:hint="eastAsia"/>
          </w:rPr>
          <w:t>3.2  系统的主要功能</w:t>
        </w:r>
        <w:r w:rsidR="002F2CAC">
          <w:rPr>
            <w:rFonts w:hint="eastAsia"/>
          </w:rPr>
          <w:tab/>
          <w:t>3</w:t>
        </w:r>
      </w:hyperlink>
    </w:p>
    <w:p w:rsidR="002F2CAC" w:rsidRDefault="00190760" w:rsidP="002F2CAC">
      <w:pPr>
        <w:pStyle w:val="11"/>
        <w:tabs>
          <w:tab w:val="clear" w:pos="8302"/>
          <w:tab w:val="right" w:leader="dot" w:pos="8312"/>
        </w:tabs>
      </w:pPr>
      <w:hyperlink w:anchor="_Toc32350" w:history="1">
        <w:r w:rsidR="002F2CAC">
          <w:rPr>
            <w:rFonts w:hint="eastAsia"/>
          </w:rPr>
          <w:t>第4章  系统总体设计</w:t>
        </w:r>
        <w:r w:rsidR="002F2CAC">
          <w:rPr>
            <w:rFonts w:hint="eastAsia"/>
          </w:rPr>
          <w:tab/>
          <w:t>4</w:t>
        </w:r>
      </w:hyperlink>
    </w:p>
    <w:p w:rsidR="002F2CAC" w:rsidRDefault="00190760" w:rsidP="002F2CAC">
      <w:pPr>
        <w:pStyle w:val="21"/>
        <w:tabs>
          <w:tab w:val="clear" w:pos="8302"/>
          <w:tab w:val="right" w:leader="dot" w:pos="8312"/>
        </w:tabs>
      </w:pPr>
      <w:hyperlink w:anchor="_Toc8488" w:history="1">
        <w:r w:rsidR="002F2CAC">
          <w:rPr>
            <w:rFonts w:hint="eastAsia"/>
          </w:rPr>
          <w:t>4.1  系统功能模块设计</w:t>
        </w:r>
        <w:r w:rsidR="002F2CAC">
          <w:rPr>
            <w:rFonts w:hint="eastAsia"/>
          </w:rPr>
          <w:tab/>
          <w:t>4</w:t>
        </w:r>
      </w:hyperlink>
    </w:p>
    <w:p w:rsidR="002F2CAC" w:rsidRDefault="00190760" w:rsidP="002F2CAC">
      <w:pPr>
        <w:pStyle w:val="21"/>
        <w:tabs>
          <w:tab w:val="clear" w:pos="8302"/>
          <w:tab w:val="right" w:leader="dot" w:pos="8312"/>
        </w:tabs>
      </w:pPr>
      <w:hyperlink w:anchor="_Toc19602" w:history="1">
        <w:r w:rsidR="002F2CAC">
          <w:rPr>
            <w:rFonts w:hint="eastAsia"/>
          </w:rPr>
          <w:t>4.2  系统结构设计</w:t>
        </w:r>
        <w:r w:rsidR="002F2CAC">
          <w:rPr>
            <w:rFonts w:hint="eastAsia"/>
          </w:rPr>
          <w:tab/>
          <w:t>5</w:t>
        </w:r>
      </w:hyperlink>
    </w:p>
    <w:p w:rsidR="002F2CAC" w:rsidRDefault="00190760" w:rsidP="002F2CAC">
      <w:pPr>
        <w:pStyle w:val="21"/>
        <w:tabs>
          <w:tab w:val="clear" w:pos="8302"/>
          <w:tab w:val="right" w:leader="dot" w:pos="8312"/>
        </w:tabs>
      </w:pPr>
      <w:hyperlink w:anchor="_Toc8684" w:history="1">
        <w:r w:rsidR="002F2CAC">
          <w:rPr>
            <w:rFonts w:hint="eastAsia"/>
          </w:rPr>
          <w:t>4.3  系统数据流程图</w:t>
        </w:r>
        <w:r w:rsidR="002F2CAC">
          <w:rPr>
            <w:rFonts w:hint="eastAsia"/>
          </w:rPr>
          <w:tab/>
          <w:t>5</w:t>
        </w:r>
      </w:hyperlink>
    </w:p>
    <w:p w:rsidR="002F2CAC" w:rsidRDefault="00190760" w:rsidP="002F2CAC">
      <w:pPr>
        <w:pStyle w:val="21"/>
        <w:tabs>
          <w:tab w:val="clear" w:pos="8302"/>
          <w:tab w:val="right" w:leader="dot" w:pos="8312"/>
        </w:tabs>
      </w:pPr>
      <w:hyperlink w:anchor="_Toc8775" w:history="1">
        <w:r w:rsidR="002F2CAC">
          <w:rPr>
            <w:rFonts w:hint="eastAsia"/>
          </w:rPr>
          <w:t>4.4  系统的 E-R图</w:t>
        </w:r>
        <w:r w:rsidR="002F2CAC">
          <w:rPr>
            <w:rFonts w:hint="eastAsia"/>
          </w:rPr>
          <w:tab/>
          <w:t>6</w:t>
        </w:r>
      </w:hyperlink>
    </w:p>
    <w:p w:rsidR="002F2CAC" w:rsidRDefault="00190760" w:rsidP="002F2CAC">
      <w:pPr>
        <w:pStyle w:val="11"/>
        <w:tabs>
          <w:tab w:val="clear" w:pos="8302"/>
          <w:tab w:val="right" w:leader="dot" w:pos="8312"/>
        </w:tabs>
      </w:pPr>
      <w:hyperlink w:anchor="_Toc15896" w:history="1">
        <w:r w:rsidR="002F2CAC">
          <w:rPr>
            <w:rFonts w:hint="eastAsia"/>
          </w:rPr>
          <w:t>第5章  详细设计与实现</w:t>
        </w:r>
        <w:r w:rsidR="002F2CAC">
          <w:rPr>
            <w:rFonts w:hint="eastAsia"/>
          </w:rPr>
          <w:tab/>
          <w:t>8</w:t>
        </w:r>
      </w:hyperlink>
    </w:p>
    <w:p w:rsidR="002F2CAC" w:rsidRDefault="00190760" w:rsidP="002F2CAC">
      <w:pPr>
        <w:pStyle w:val="21"/>
        <w:tabs>
          <w:tab w:val="clear" w:pos="8302"/>
          <w:tab w:val="right" w:leader="dot" w:pos="8312"/>
        </w:tabs>
      </w:pPr>
      <w:hyperlink w:anchor="_Toc25877" w:history="1">
        <w:r w:rsidR="002F2CAC">
          <w:rPr>
            <w:rFonts w:hint="eastAsia"/>
          </w:rPr>
          <w:t>5.1  数据库设计</w:t>
        </w:r>
        <w:r w:rsidR="002F2CAC">
          <w:rPr>
            <w:rFonts w:hint="eastAsia"/>
          </w:rPr>
          <w:tab/>
          <w:t>8</w:t>
        </w:r>
      </w:hyperlink>
    </w:p>
    <w:p w:rsidR="002F2CAC" w:rsidRDefault="00190760" w:rsidP="002F2CAC">
      <w:pPr>
        <w:pStyle w:val="21"/>
        <w:tabs>
          <w:tab w:val="clear" w:pos="8302"/>
          <w:tab w:val="right" w:leader="dot" w:pos="8312"/>
        </w:tabs>
      </w:pPr>
      <w:hyperlink w:anchor="_Toc9728" w:history="1">
        <w:r w:rsidR="002F2CAC">
          <w:rPr>
            <w:rFonts w:hint="eastAsia"/>
          </w:rPr>
          <w:t>5.2  创建表单</w:t>
        </w:r>
        <w:r w:rsidR="002F2CAC">
          <w:rPr>
            <w:rFonts w:hint="eastAsia"/>
          </w:rPr>
          <w:tab/>
        </w:r>
        <w:r w:rsidR="002F2CAC">
          <w:rPr>
            <w:rFonts w:hint="eastAsia"/>
          </w:rPr>
          <w:fldChar w:fldCharType="begin"/>
        </w:r>
        <w:r w:rsidR="002F2CAC">
          <w:rPr>
            <w:rFonts w:hint="eastAsia"/>
          </w:rPr>
          <w:instrText xml:space="preserve"> PAGEREF _Toc9728 </w:instrText>
        </w:r>
        <w:r w:rsidR="002F2CAC">
          <w:rPr>
            <w:rFonts w:hint="eastAsia"/>
          </w:rPr>
          <w:fldChar w:fldCharType="separate"/>
        </w:r>
        <w:r w:rsidR="00D947C2">
          <w:rPr>
            <w:rFonts w:hint="eastAsia"/>
            <w:b/>
            <w:bCs/>
            <w:noProof/>
          </w:rPr>
          <w:t>错误!未定义书签。</w:t>
        </w:r>
        <w:r w:rsidR="002F2CAC">
          <w:rPr>
            <w:rFonts w:hint="eastAsia"/>
          </w:rPr>
          <w:fldChar w:fldCharType="end"/>
        </w:r>
      </w:hyperlink>
    </w:p>
    <w:p w:rsidR="002F2CAC" w:rsidRDefault="00190760" w:rsidP="002F2CAC">
      <w:pPr>
        <w:pStyle w:val="21"/>
        <w:tabs>
          <w:tab w:val="clear" w:pos="8302"/>
          <w:tab w:val="right" w:leader="dot" w:pos="8312"/>
        </w:tabs>
      </w:pPr>
      <w:hyperlink w:anchor="_Toc6794" w:history="1">
        <w:r w:rsidR="002F2CAC">
          <w:rPr>
            <w:rFonts w:hint="eastAsia"/>
          </w:rPr>
          <w:t>5.3  报表设计</w:t>
        </w:r>
        <w:r w:rsidR="002F2CAC">
          <w:rPr>
            <w:rFonts w:hint="eastAsia"/>
          </w:rPr>
          <w:tab/>
        </w:r>
        <w:r w:rsidR="002F2CAC">
          <w:rPr>
            <w:rFonts w:hint="eastAsia"/>
          </w:rPr>
          <w:fldChar w:fldCharType="begin"/>
        </w:r>
        <w:r w:rsidR="002F2CAC">
          <w:rPr>
            <w:rFonts w:hint="eastAsia"/>
          </w:rPr>
          <w:instrText xml:space="preserve"> PAGEREF _Toc6794 </w:instrText>
        </w:r>
        <w:r w:rsidR="002F2CAC">
          <w:rPr>
            <w:rFonts w:hint="eastAsia"/>
          </w:rPr>
          <w:fldChar w:fldCharType="separate"/>
        </w:r>
        <w:r w:rsidR="00D947C2">
          <w:rPr>
            <w:rFonts w:hint="eastAsia"/>
            <w:b/>
            <w:bCs/>
            <w:noProof/>
          </w:rPr>
          <w:t>错误!未定义书签。</w:t>
        </w:r>
        <w:r w:rsidR="002F2CAC">
          <w:rPr>
            <w:rFonts w:hint="eastAsia"/>
          </w:rPr>
          <w:fldChar w:fldCharType="end"/>
        </w:r>
      </w:hyperlink>
    </w:p>
    <w:p w:rsidR="002F2CAC" w:rsidRDefault="00190760" w:rsidP="002F2CAC">
      <w:pPr>
        <w:pStyle w:val="21"/>
        <w:tabs>
          <w:tab w:val="clear" w:pos="8302"/>
          <w:tab w:val="right" w:leader="dot" w:pos="8312"/>
        </w:tabs>
      </w:pPr>
      <w:hyperlink w:anchor="_Toc19515" w:history="1">
        <w:r w:rsidR="002F2CAC">
          <w:rPr>
            <w:rFonts w:hint="eastAsia"/>
          </w:rPr>
          <w:t>5.4  创建项目</w:t>
        </w:r>
        <w:r w:rsidR="002F2CAC">
          <w:rPr>
            <w:rFonts w:hint="eastAsia"/>
          </w:rPr>
          <w:tab/>
        </w:r>
        <w:r w:rsidR="002F2CAC">
          <w:rPr>
            <w:rFonts w:hint="eastAsia"/>
          </w:rPr>
          <w:fldChar w:fldCharType="begin"/>
        </w:r>
        <w:r w:rsidR="002F2CAC">
          <w:rPr>
            <w:rFonts w:hint="eastAsia"/>
          </w:rPr>
          <w:instrText xml:space="preserve"> PAGEREF _Toc19515 </w:instrText>
        </w:r>
        <w:r w:rsidR="002F2CAC">
          <w:rPr>
            <w:rFonts w:hint="eastAsia"/>
          </w:rPr>
          <w:fldChar w:fldCharType="separate"/>
        </w:r>
        <w:r w:rsidR="00D947C2">
          <w:rPr>
            <w:rFonts w:hint="eastAsia"/>
            <w:b/>
            <w:bCs/>
            <w:noProof/>
          </w:rPr>
          <w:t>错误!未定义书签。</w:t>
        </w:r>
        <w:r w:rsidR="002F2CAC">
          <w:rPr>
            <w:rFonts w:hint="eastAsia"/>
          </w:rPr>
          <w:fldChar w:fldCharType="end"/>
        </w:r>
      </w:hyperlink>
    </w:p>
    <w:p w:rsidR="002F2CAC" w:rsidRDefault="00190760" w:rsidP="002F2CAC">
      <w:pPr>
        <w:pStyle w:val="11"/>
        <w:tabs>
          <w:tab w:val="clear" w:pos="8302"/>
          <w:tab w:val="right" w:leader="dot" w:pos="8312"/>
        </w:tabs>
      </w:pPr>
      <w:hyperlink w:anchor="_Toc18552" w:history="1">
        <w:r w:rsidR="002F2CAC">
          <w:rPr>
            <w:rFonts w:hint="eastAsia"/>
          </w:rPr>
          <w:t>结  论</w:t>
        </w:r>
        <w:r w:rsidR="002F2CAC">
          <w:rPr>
            <w:rFonts w:hint="eastAsia"/>
          </w:rPr>
          <w:tab/>
        </w:r>
        <w:r w:rsidR="002F2CAC">
          <w:rPr>
            <w:rFonts w:hint="eastAsia"/>
          </w:rPr>
          <w:fldChar w:fldCharType="begin"/>
        </w:r>
        <w:r w:rsidR="002F2CAC">
          <w:rPr>
            <w:rFonts w:hint="eastAsia"/>
          </w:rPr>
          <w:instrText xml:space="preserve"> PAGEREF _Toc18552 </w:instrText>
        </w:r>
        <w:r w:rsidR="002F2CAC">
          <w:rPr>
            <w:rFonts w:hint="eastAsia"/>
          </w:rPr>
          <w:fldChar w:fldCharType="separate"/>
        </w:r>
        <w:r w:rsidR="00D947C2">
          <w:rPr>
            <w:rFonts w:hint="eastAsia"/>
            <w:b/>
            <w:bCs/>
            <w:noProof/>
          </w:rPr>
          <w:t>错误!未定义书签。</w:t>
        </w:r>
        <w:r w:rsidR="002F2CAC">
          <w:rPr>
            <w:rFonts w:hint="eastAsia"/>
          </w:rPr>
          <w:fldChar w:fldCharType="end"/>
        </w:r>
      </w:hyperlink>
    </w:p>
    <w:p w:rsidR="002F2CAC" w:rsidRDefault="00190760" w:rsidP="002F2CAC">
      <w:pPr>
        <w:pStyle w:val="11"/>
        <w:tabs>
          <w:tab w:val="clear" w:pos="8302"/>
          <w:tab w:val="right" w:leader="dot" w:pos="8312"/>
        </w:tabs>
      </w:pPr>
      <w:hyperlink w:anchor="_Toc14576" w:history="1">
        <w:r w:rsidR="002F2CAC">
          <w:rPr>
            <w:rFonts w:hint="eastAsia"/>
          </w:rPr>
          <w:t>参考文献</w:t>
        </w:r>
        <w:r w:rsidR="002F2CAC">
          <w:rPr>
            <w:rFonts w:hint="eastAsia"/>
          </w:rPr>
          <w:tab/>
          <w:t>2</w:t>
        </w:r>
      </w:hyperlink>
      <w:r w:rsidR="002F2CAC">
        <w:rPr>
          <w:rFonts w:hint="eastAsia"/>
        </w:rPr>
        <w:t>8</w:t>
      </w:r>
    </w:p>
    <w:p w:rsidR="001A6A1E" w:rsidRDefault="002F2CAC" w:rsidP="002F2CAC">
      <w:pPr>
        <w:sectPr w:rsidR="001A6A1E">
          <w:pgSz w:w="11906" w:h="16838"/>
          <w:pgMar w:top="1440" w:right="1800" w:bottom="1440" w:left="1800" w:header="851" w:footer="992" w:gutter="0"/>
          <w:cols w:space="720"/>
          <w:docGrid w:type="lines" w:linePitch="312"/>
        </w:sectPr>
      </w:pPr>
      <w:r>
        <w:rPr>
          <w:rFonts w:hint="eastAsia"/>
        </w:rPr>
        <w:fldChar w:fldCharType="end"/>
      </w:r>
    </w:p>
    <w:p w:rsidR="002F2CAC" w:rsidRDefault="002F2CAC" w:rsidP="002F2CAC">
      <w:pPr>
        <w:pStyle w:val="1"/>
        <w:spacing w:line="360" w:lineRule="auto"/>
        <w:jc w:val="center"/>
        <w:rPr>
          <w:rFonts w:ascii="黑体" w:eastAsia="黑体"/>
          <w:b w:val="0"/>
          <w:sz w:val="36"/>
        </w:rPr>
      </w:pPr>
      <w:bookmarkStart w:id="12" w:name="_Toc171498115"/>
      <w:bookmarkStart w:id="13" w:name="_Toc171501317"/>
      <w:bookmarkStart w:id="14" w:name="_Toc171501318"/>
      <w:bookmarkStart w:id="15" w:name="_Toc171580271"/>
      <w:bookmarkStart w:id="16" w:name="_Toc171580641"/>
      <w:bookmarkStart w:id="17" w:name="_Toc171581861"/>
      <w:commentRangeStart w:id="18"/>
      <w:r>
        <w:rPr>
          <w:rFonts w:ascii="黑体" w:eastAsia="黑体" w:hint="eastAsia"/>
          <w:b w:val="0"/>
          <w:sz w:val="36"/>
        </w:rPr>
        <w:lastRenderedPageBreak/>
        <w:t>第1章  需求分析</w:t>
      </w:r>
      <w:bookmarkEnd w:id="12"/>
      <w:bookmarkEnd w:id="13"/>
      <w:bookmarkEnd w:id="14"/>
      <w:bookmarkEnd w:id="15"/>
      <w:bookmarkEnd w:id="16"/>
      <w:bookmarkEnd w:id="17"/>
      <w:commentRangeEnd w:id="18"/>
      <w:r w:rsidR="001A6A1E">
        <w:rPr>
          <w:rStyle w:val="ad"/>
          <w:b w:val="0"/>
          <w:kern w:val="2"/>
        </w:rPr>
        <w:commentReference w:id="18"/>
      </w:r>
    </w:p>
    <w:p w:rsidR="002F2CAC" w:rsidRDefault="002F2CAC" w:rsidP="002F2CAC">
      <w:pPr>
        <w:pStyle w:val="2"/>
        <w:spacing w:before="0" w:after="0" w:line="360" w:lineRule="auto"/>
        <w:jc w:val="center"/>
        <w:rPr>
          <w:rFonts w:ascii="黑体" w:hAnsi="黑体"/>
          <w:b w:val="0"/>
          <w:kern w:val="24"/>
          <w:sz w:val="30"/>
        </w:rPr>
      </w:pPr>
      <w:bookmarkStart w:id="19" w:name="_Toc171581862"/>
      <w:bookmarkStart w:id="20" w:name="_Toc171580642"/>
      <w:bookmarkStart w:id="21" w:name="_Toc171580272"/>
      <w:bookmarkStart w:id="22" w:name="_Toc171501319"/>
      <w:bookmarkStart w:id="23" w:name="_Toc171498116"/>
      <w:bookmarkStart w:id="24" w:name="_Toc171497375"/>
      <w:bookmarkStart w:id="25" w:name="_Toc171496034"/>
      <w:commentRangeStart w:id="26"/>
      <w:r>
        <w:rPr>
          <w:rFonts w:ascii="黑体" w:hAnsi="黑体" w:hint="eastAsia"/>
          <w:b w:val="0"/>
          <w:kern w:val="24"/>
          <w:sz w:val="30"/>
        </w:rPr>
        <w:t xml:space="preserve">1.1  </w:t>
      </w:r>
      <w:r>
        <w:rPr>
          <w:rFonts w:ascii="黑体" w:hAnsi="黑体" w:hint="eastAsia"/>
          <w:b w:val="0"/>
          <w:kern w:val="24"/>
          <w:sz w:val="30"/>
        </w:rPr>
        <w:t>选题意义及目的</w:t>
      </w:r>
      <w:bookmarkEnd w:id="19"/>
      <w:bookmarkEnd w:id="20"/>
      <w:bookmarkEnd w:id="21"/>
      <w:bookmarkEnd w:id="22"/>
      <w:bookmarkEnd w:id="23"/>
      <w:bookmarkEnd w:id="24"/>
      <w:bookmarkEnd w:id="25"/>
      <w:commentRangeEnd w:id="26"/>
      <w:r w:rsidR="0082540E">
        <w:rPr>
          <w:rStyle w:val="ad"/>
          <w:rFonts w:ascii="Times New Roman" w:eastAsia="宋体" w:hAnsi="Times New Roman" w:cs="Times New Roman"/>
          <w:b w:val="0"/>
          <w:bCs w:val="0"/>
        </w:rPr>
        <w:commentReference w:id="26"/>
      </w:r>
    </w:p>
    <w:p w:rsidR="002F2CAC" w:rsidRDefault="002F2CAC" w:rsidP="002F2CAC">
      <w:pPr>
        <w:spacing w:line="360" w:lineRule="auto"/>
        <w:ind w:firstLineChars="200" w:firstLine="480"/>
        <w:rPr>
          <w:rFonts w:ascii="宋体" w:hAnsi="宋体"/>
          <w:sz w:val="24"/>
        </w:rPr>
      </w:pPr>
      <w:r>
        <w:rPr>
          <w:rFonts w:ascii="宋体" w:hAnsi="宋体" w:hint="eastAsia"/>
          <w:sz w:val="24"/>
        </w:rPr>
        <w:t>学生成绩管理系统以VF6.0为软件平台，包括学生信息管理、成绩录入、成绩查询、报表打印四大模块。是一个实效，快捷，友好的系统，</w:t>
      </w:r>
      <w:bookmarkStart w:id="27" w:name="OLE_LINK1"/>
      <w:r>
        <w:rPr>
          <w:rFonts w:ascii="宋体" w:hAnsi="宋体" w:hint="eastAsia"/>
          <w:sz w:val="24"/>
        </w:rPr>
        <w:t>为学校管理者提供了更好的了解本学校学生的基本情况、班级安排、课程安排及学校各方面的安排提供了帮助，</w:t>
      </w:r>
      <w:bookmarkEnd w:id="27"/>
      <w:r>
        <w:rPr>
          <w:rFonts w:ascii="宋体" w:hAnsi="宋体" w:hint="eastAsia"/>
          <w:sz w:val="24"/>
        </w:rPr>
        <w:t>可以说是——得利助手。把复杂的系统简单化是学生成绩管理系统的特点，快捷、方便、准确是系统的长处，也为学校学生和老师提供了方便，并且可对相应的信息进行打印输出。</w:t>
      </w:r>
    </w:p>
    <w:p w:rsidR="002F2CAC" w:rsidRPr="0082540E" w:rsidRDefault="002F2CAC" w:rsidP="002F2CAC">
      <w:pPr>
        <w:spacing w:line="360" w:lineRule="auto"/>
        <w:ind w:firstLine="200"/>
        <w:jc w:val="center"/>
        <w:rPr>
          <w:rFonts w:asciiTheme="majorEastAsia" w:eastAsiaTheme="majorEastAsia" w:hAnsiTheme="majorEastAsia"/>
        </w:rPr>
      </w:pPr>
      <w:bookmarkStart w:id="28" w:name="_Toc171581863"/>
      <w:bookmarkStart w:id="29" w:name="_Toc171580643"/>
      <w:bookmarkStart w:id="30" w:name="_Toc171580273"/>
      <w:bookmarkStart w:id="31" w:name="_Toc171501320"/>
      <w:bookmarkStart w:id="32" w:name="_Toc171498117"/>
      <w:bookmarkStart w:id="33" w:name="_Toc171497376"/>
      <w:bookmarkStart w:id="34" w:name="_Toc171496035"/>
      <w:r w:rsidRPr="0082540E">
        <w:rPr>
          <w:rFonts w:asciiTheme="majorEastAsia" w:eastAsiaTheme="majorEastAsia" w:hAnsiTheme="majorEastAsia" w:hint="eastAsia"/>
          <w:kern w:val="24"/>
          <w:sz w:val="30"/>
        </w:rPr>
        <w:t>1.2  系统功能需求分析</w:t>
      </w:r>
      <w:bookmarkEnd w:id="28"/>
      <w:bookmarkEnd w:id="29"/>
      <w:bookmarkEnd w:id="30"/>
      <w:bookmarkEnd w:id="31"/>
      <w:bookmarkEnd w:id="32"/>
      <w:bookmarkEnd w:id="33"/>
      <w:bookmarkEnd w:id="34"/>
    </w:p>
    <w:p w:rsidR="0082540E" w:rsidRDefault="002F2CAC" w:rsidP="0082540E">
      <w:pPr>
        <w:spacing w:line="360" w:lineRule="auto"/>
        <w:ind w:firstLineChars="200" w:firstLine="480"/>
        <w:rPr>
          <w:rFonts w:ascii="黑体" w:eastAsia="黑体"/>
          <w:b/>
          <w:sz w:val="36"/>
        </w:rPr>
      </w:pPr>
      <w:r>
        <w:rPr>
          <w:rFonts w:ascii="宋体" w:hAnsi="宋体"/>
          <w:sz w:val="24"/>
        </w:rPr>
        <w:t>随着计算机技术的飞速发展，信息时代的到来，信息改变了我们这个社会。学校在管</w:t>
      </w:r>
      <w:r>
        <w:rPr>
          <w:rFonts w:ascii="宋体" w:hAnsi="宋体" w:hint="eastAsia"/>
          <w:sz w:val="24"/>
        </w:rPr>
        <w:t>理</w:t>
      </w:r>
      <w:r>
        <w:rPr>
          <w:rFonts w:ascii="宋体" w:hAnsi="宋体"/>
          <w:sz w:val="24"/>
        </w:rPr>
        <w:t>、教学、办公各个方面也在悄悄地变化。一个学校的信息化程度体现在将计算</w:t>
      </w:r>
      <w:r>
        <w:rPr>
          <w:rFonts w:ascii="宋体" w:hAnsi="宋体" w:hint="eastAsia"/>
          <w:sz w:val="24"/>
        </w:rPr>
        <w:t>机</w:t>
      </w:r>
      <w:r>
        <w:rPr>
          <w:rFonts w:ascii="宋体" w:hAnsi="宋体"/>
          <w:sz w:val="24"/>
        </w:rPr>
        <w:t>与信息技术应用于教学与管理，以现代化工具代替传统手工作业。无疑使用信息化管理使教学更先进、办公更高效、管理更科学，信息交流更迅速。</w:t>
      </w:r>
      <w:r>
        <w:rPr>
          <w:rFonts w:ascii="宋体" w:hAnsi="宋体"/>
          <w:sz w:val="24"/>
        </w:rPr>
        <w:br/>
      </w:r>
      <w:r>
        <w:rPr>
          <w:rFonts w:ascii="宋体" w:hAnsi="宋体" w:hint="eastAsia"/>
          <w:sz w:val="24"/>
        </w:rPr>
        <w:t xml:space="preserve">    学生成绩管理系统</w:t>
      </w:r>
      <w:r>
        <w:rPr>
          <w:rFonts w:ascii="宋体" w:hAnsi="宋体"/>
          <w:sz w:val="24"/>
        </w:rPr>
        <w:t>是一个教育单位不可缺少的部分,它的内容对于学校的决策者和管理者来说都至关重要,所以学生成绩信息管理系统应该能够为用户提供充足的信息和快捷的查询手段。但一直以来人们使用传统人工的方式管理文件档案，这种管理方式存在着许多缺点,如:效率低、保密性差,另外时间一长,将产生大量的文件和数据,这对于查找、更新和维护都带来了不少的困难。</w:t>
      </w:r>
      <w:r>
        <w:rPr>
          <w:rFonts w:ascii="宋体" w:hAnsi="宋体"/>
          <w:sz w:val="24"/>
        </w:rPr>
        <w:br/>
        <w:t>随着科学技术的不断提高,计算机科学日渐成熟,其强大的功能已为人们深刻认识,它已进入人类社会的各个领域并发挥着越来越重要的作用。</w:t>
      </w:r>
      <w:r>
        <w:rPr>
          <w:rFonts w:ascii="宋体" w:hAnsi="宋体"/>
          <w:sz w:val="24"/>
        </w:rPr>
        <w:br/>
      </w:r>
      <w:r>
        <w:rPr>
          <w:rFonts w:ascii="宋体" w:hAnsi="宋体" w:hint="eastAsia"/>
          <w:sz w:val="24"/>
        </w:rPr>
        <w:t xml:space="preserve">   </w:t>
      </w:r>
      <w:bookmarkStart w:id="35" w:name="_Toc171581864"/>
      <w:bookmarkStart w:id="36" w:name="_Toc171580644"/>
      <w:bookmarkStart w:id="37" w:name="_Toc171580274"/>
      <w:bookmarkStart w:id="38" w:name="_Toc171501321"/>
      <w:bookmarkStart w:id="39" w:name="_Toc171498118"/>
      <w:bookmarkStart w:id="40" w:name="_Toc171497377"/>
      <w:bookmarkStart w:id="41" w:name="_Toc171496036"/>
      <w:bookmarkStart w:id="42" w:name="_Toc171495833"/>
      <w:bookmarkStart w:id="43" w:name="_Toc171495607"/>
      <w:bookmarkStart w:id="44" w:name="_Toc171495298"/>
    </w:p>
    <w:p w:rsidR="0082540E" w:rsidRDefault="0082540E">
      <w:pPr>
        <w:widowControl/>
        <w:jc w:val="left"/>
        <w:rPr>
          <w:rFonts w:ascii="黑体" w:eastAsia="黑体"/>
          <w:b/>
          <w:sz w:val="36"/>
        </w:rPr>
      </w:pPr>
      <w:r>
        <w:rPr>
          <w:rFonts w:ascii="黑体" w:eastAsia="黑体"/>
          <w:b/>
          <w:sz w:val="36"/>
        </w:rPr>
        <w:br w:type="page"/>
      </w:r>
    </w:p>
    <w:p w:rsidR="002F2CAC" w:rsidRDefault="002F2CAC" w:rsidP="0082540E">
      <w:pPr>
        <w:spacing w:line="360" w:lineRule="auto"/>
        <w:ind w:firstLineChars="200" w:firstLine="720"/>
        <w:rPr>
          <w:rFonts w:ascii="黑体" w:eastAsia="黑体"/>
          <w:b/>
          <w:sz w:val="36"/>
        </w:rPr>
      </w:pPr>
      <w:commentRangeStart w:id="45"/>
      <w:r>
        <w:rPr>
          <w:rFonts w:ascii="黑体" w:eastAsia="黑体" w:hint="eastAsia"/>
          <w:sz w:val="36"/>
        </w:rPr>
        <w:lastRenderedPageBreak/>
        <w:t>第2章  管理系统平台的选用</w:t>
      </w:r>
      <w:bookmarkEnd w:id="35"/>
      <w:bookmarkEnd w:id="36"/>
      <w:bookmarkEnd w:id="37"/>
      <w:bookmarkEnd w:id="38"/>
      <w:bookmarkEnd w:id="39"/>
      <w:bookmarkEnd w:id="40"/>
      <w:bookmarkEnd w:id="41"/>
      <w:bookmarkEnd w:id="42"/>
      <w:bookmarkEnd w:id="43"/>
      <w:bookmarkEnd w:id="44"/>
      <w:commentRangeEnd w:id="45"/>
      <w:r w:rsidR="0082540E">
        <w:rPr>
          <w:rStyle w:val="ad"/>
          <w:b/>
        </w:rPr>
        <w:commentReference w:id="45"/>
      </w:r>
    </w:p>
    <w:p w:rsidR="002F2CAC" w:rsidRDefault="002F2CAC" w:rsidP="002F2CAC">
      <w:pPr>
        <w:pStyle w:val="2"/>
        <w:spacing w:before="0" w:after="0" w:line="360" w:lineRule="auto"/>
        <w:ind w:firstLine="200"/>
        <w:jc w:val="center"/>
        <w:rPr>
          <w:rFonts w:ascii="黑体" w:hAnsi="黑体"/>
          <w:b w:val="0"/>
          <w:kern w:val="24"/>
          <w:sz w:val="30"/>
        </w:rPr>
      </w:pPr>
      <w:bookmarkStart w:id="46" w:name="_Toc171581865"/>
      <w:bookmarkStart w:id="47" w:name="_Toc171580645"/>
      <w:bookmarkStart w:id="48" w:name="_Toc171580275"/>
      <w:bookmarkStart w:id="49" w:name="_Toc171501322"/>
      <w:bookmarkStart w:id="50" w:name="_Toc171498119"/>
      <w:bookmarkStart w:id="51" w:name="_Toc171497378"/>
      <w:bookmarkStart w:id="52" w:name="_Toc171496037"/>
      <w:bookmarkStart w:id="53" w:name="_Toc171495834"/>
      <w:bookmarkStart w:id="54" w:name="_Toc171495608"/>
      <w:bookmarkStart w:id="55" w:name="_Toc171495299"/>
      <w:bookmarkStart w:id="56" w:name="_Toc170121214"/>
      <w:bookmarkStart w:id="57" w:name="_Toc170121178"/>
      <w:bookmarkStart w:id="58" w:name="_Toc170121149"/>
      <w:bookmarkStart w:id="59" w:name="_Toc170121127"/>
      <w:bookmarkStart w:id="60" w:name="_Toc170121105"/>
      <w:bookmarkStart w:id="61" w:name="_Toc170108042"/>
      <w:bookmarkStart w:id="62" w:name="_Toc170091346"/>
      <w:bookmarkStart w:id="63" w:name="_Toc170037850"/>
      <w:bookmarkStart w:id="64" w:name="_Toc170012859"/>
      <w:bookmarkStart w:id="65" w:name="_Toc168967150"/>
      <w:bookmarkStart w:id="66" w:name="_Toc168966618"/>
      <w:r>
        <w:rPr>
          <w:rFonts w:ascii="黑体" w:hAnsi="黑体" w:hint="eastAsia"/>
          <w:b w:val="0"/>
          <w:kern w:val="24"/>
          <w:sz w:val="30"/>
        </w:rPr>
        <w:t xml:space="preserve">2.1  </w:t>
      </w:r>
      <w:r>
        <w:rPr>
          <w:rFonts w:ascii="黑体" w:hAnsi="黑体" w:hint="eastAsia"/>
          <w:b w:val="0"/>
          <w:kern w:val="24"/>
          <w:sz w:val="30"/>
        </w:rPr>
        <w:t>数据库系统的选择原则</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F2CAC" w:rsidRDefault="002F2CAC" w:rsidP="002F2CAC">
      <w:pPr>
        <w:spacing w:line="360" w:lineRule="auto"/>
        <w:ind w:firstLineChars="200" w:firstLine="480"/>
        <w:rPr>
          <w:rFonts w:ascii="宋体" w:hAnsi="宋体"/>
          <w:color w:val="000000"/>
          <w:sz w:val="24"/>
        </w:rPr>
      </w:pPr>
      <w:bookmarkStart w:id="67" w:name="_Toc171496038"/>
      <w:bookmarkStart w:id="68" w:name="_Toc171495835"/>
      <w:bookmarkStart w:id="69" w:name="_Toc171495609"/>
      <w:bookmarkStart w:id="70" w:name="_Toc171495300"/>
      <w:bookmarkStart w:id="71" w:name="_Toc170121215"/>
      <w:r>
        <w:rPr>
          <w:rFonts w:ascii="宋体" w:hAnsi="宋体"/>
          <w:color w:val="000000"/>
          <w:sz w:val="24"/>
        </w:rPr>
        <w:t>1</w:t>
      </w:r>
      <w:r>
        <w:rPr>
          <w:rFonts w:ascii="宋体" w:hAnsi="宋体" w:hint="eastAsia"/>
          <w:color w:val="000000"/>
          <w:sz w:val="24"/>
        </w:rPr>
        <w:t>、数据库系统采用易于集成的，开放的技术。</w:t>
      </w:r>
      <w:bookmarkEnd w:id="67"/>
      <w:bookmarkEnd w:id="68"/>
      <w:bookmarkEnd w:id="69"/>
      <w:bookmarkEnd w:id="70"/>
      <w:bookmarkEnd w:id="71"/>
    </w:p>
    <w:p w:rsidR="002F2CAC" w:rsidRDefault="002F2CAC" w:rsidP="002F2CAC">
      <w:pPr>
        <w:spacing w:line="360" w:lineRule="auto"/>
        <w:ind w:firstLineChars="200" w:firstLine="480"/>
        <w:rPr>
          <w:rFonts w:ascii="宋体" w:hAnsi="宋体"/>
          <w:color w:val="000000"/>
          <w:sz w:val="24"/>
        </w:rPr>
      </w:pPr>
      <w:bookmarkStart w:id="72" w:name="_Toc170121216"/>
      <w:bookmarkStart w:id="73" w:name="_Toc171495301"/>
      <w:bookmarkStart w:id="74" w:name="_Toc171495610"/>
      <w:bookmarkStart w:id="75" w:name="_Toc171495836"/>
      <w:bookmarkStart w:id="76" w:name="_Toc171496039"/>
      <w:r>
        <w:rPr>
          <w:rFonts w:ascii="宋体" w:hAnsi="宋体"/>
          <w:color w:val="000000"/>
          <w:sz w:val="24"/>
        </w:rPr>
        <w:t>2</w:t>
      </w:r>
      <w:r>
        <w:rPr>
          <w:rFonts w:ascii="宋体" w:hAnsi="宋体" w:hint="eastAsia"/>
          <w:color w:val="000000"/>
          <w:sz w:val="24"/>
        </w:rPr>
        <w:t>、产品质量优异，可靠性高，适于长期运行，能支持关键应用。</w:t>
      </w:r>
      <w:bookmarkEnd w:id="72"/>
      <w:bookmarkEnd w:id="73"/>
      <w:bookmarkEnd w:id="74"/>
      <w:bookmarkEnd w:id="75"/>
      <w:bookmarkEnd w:id="76"/>
    </w:p>
    <w:p w:rsidR="002F2CAC" w:rsidRDefault="002F2CAC" w:rsidP="002F2CAC">
      <w:pPr>
        <w:spacing w:line="360" w:lineRule="auto"/>
        <w:ind w:firstLineChars="200" w:firstLine="480"/>
        <w:rPr>
          <w:rFonts w:ascii="宋体" w:hAnsi="宋体"/>
          <w:color w:val="000000"/>
          <w:sz w:val="24"/>
        </w:rPr>
      </w:pPr>
      <w:bookmarkStart w:id="77" w:name="_Toc171496040"/>
      <w:bookmarkStart w:id="78" w:name="_Toc171495837"/>
      <w:bookmarkStart w:id="79" w:name="_Toc171495611"/>
      <w:bookmarkStart w:id="80" w:name="_Toc171495302"/>
      <w:bookmarkStart w:id="81" w:name="_Toc170121217"/>
      <w:r>
        <w:rPr>
          <w:rFonts w:ascii="宋体" w:hAnsi="宋体"/>
          <w:color w:val="000000"/>
          <w:sz w:val="24"/>
        </w:rPr>
        <w:t>3</w:t>
      </w:r>
      <w:r>
        <w:rPr>
          <w:rFonts w:ascii="宋体" w:hAnsi="宋体" w:hint="eastAsia"/>
          <w:color w:val="000000"/>
          <w:sz w:val="24"/>
        </w:rPr>
        <w:t>、</w:t>
      </w:r>
      <w:r>
        <w:rPr>
          <w:rFonts w:ascii="宋体" w:hAnsi="宋体"/>
          <w:color w:val="000000"/>
          <w:sz w:val="24"/>
        </w:rPr>
        <w:t>数据安全，保安型高。</w:t>
      </w:r>
      <w:bookmarkEnd w:id="77"/>
      <w:bookmarkEnd w:id="78"/>
      <w:bookmarkEnd w:id="79"/>
      <w:bookmarkEnd w:id="80"/>
      <w:bookmarkEnd w:id="81"/>
    </w:p>
    <w:p w:rsidR="002F2CAC" w:rsidRDefault="002F2CAC" w:rsidP="002F2CAC">
      <w:pPr>
        <w:spacing w:line="360" w:lineRule="auto"/>
        <w:ind w:firstLineChars="200" w:firstLine="480"/>
        <w:rPr>
          <w:rFonts w:ascii="宋体" w:hAnsi="宋体"/>
          <w:color w:val="000000"/>
          <w:sz w:val="24"/>
        </w:rPr>
      </w:pPr>
      <w:bookmarkStart w:id="82" w:name="_Toc170121218"/>
      <w:bookmarkStart w:id="83" w:name="_Toc171495303"/>
      <w:bookmarkStart w:id="84" w:name="_Toc171495612"/>
      <w:bookmarkStart w:id="85" w:name="_Toc171495838"/>
      <w:bookmarkStart w:id="86" w:name="_Toc171496041"/>
      <w:r>
        <w:rPr>
          <w:rFonts w:ascii="宋体" w:hAnsi="宋体" w:hint="eastAsia"/>
          <w:color w:val="000000"/>
          <w:sz w:val="24"/>
        </w:rPr>
        <w:t>4、能提供分布式数据库功能。</w:t>
      </w:r>
      <w:bookmarkEnd w:id="82"/>
      <w:bookmarkEnd w:id="83"/>
      <w:bookmarkEnd w:id="84"/>
      <w:bookmarkEnd w:id="85"/>
      <w:bookmarkEnd w:id="86"/>
    </w:p>
    <w:p w:rsidR="002F2CAC" w:rsidRDefault="002F2CAC" w:rsidP="002F2CAC">
      <w:pPr>
        <w:spacing w:line="360" w:lineRule="auto"/>
        <w:ind w:firstLineChars="200" w:firstLine="480"/>
        <w:rPr>
          <w:rFonts w:ascii="宋体" w:hAnsi="宋体"/>
          <w:color w:val="000000"/>
          <w:sz w:val="24"/>
        </w:rPr>
      </w:pPr>
      <w:bookmarkStart w:id="87" w:name="_Toc170121219"/>
      <w:bookmarkStart w:id="88" w:name="_Toc171495304"/>
      <w:bookmarkStart w:id="89" w:name="_Toc171495613"/>
      <w:bookmarkStart w:id="90" w:name="_Toc171495839"/>
      <w:bookmarkStart w:id="91" w:name="_Toc171496042"/>
      <w:r>
        <w:rPr>
          <w:rFonts w:ascii="宋体" w:hAnsi="宋体" w:hint="eastAsia"/>
          <w:color w:val="000000"/>
          <w:sz w:val="24"/>
        </w:rPr>
        <w:t>5、支持多种开发环境，软件开发容易。</w:t>
      </w:r>
      <w:bookmarkEnd w:id="87"/>
      <w:bookmarkEnd w:id="88"/>
      <w:bookmarkEnd w:id="89"/>
      <w:bookmarkEnd w:id="90"/>
      <w:bookmarkEnd w:id="91"/>
    </w:p>
    <w:p w:rsidR="002F2CAC" w:rsidRDefault="002F2CAC" w:rsidP="002F2CAC">
      <w:pPr>
        <w:spacing w:line="360" w:lineRule="auto"/>
        <w:ind w:firstLineChars="200" w:firstLine="480"/>
        <w:rPr>
          <w:rFonts w:ascii="宋体" w:hAnsi="宋体"/>
          <w:color w:val="000000"/>
          <w:sz w:val="24"/>
        </w:rPr>
      </w:pPr>
      <w:bookmarkStart w:id="92" w:name="_Toc171496043"/>
      <w:bookmarkStart w:id="93" w:name="_Toc171495840"/>
      <w:bookmarkStart w:id="94" w:name="_Toc171495614"/>
      <w:bookmarkStart w:id="95" w:name="_Toc171495305"/>
      <w:bookmarkStart w:id="96" w:name="_Toc170121220"/>
      <w:r>
        <w:rPr>
          <w:rFonts w:ascii="宋体" w:hAnsi="宋体" w:hint="eastAsia"/>
          <w:color w:val="000000"/>
          <w:sz w:val="24"/>
        </w:rPr>
        <w:t>6、扩充性和升级能力强。</w:t>
      </w:r>
      <w:bookmarkEnd w:id="92"/>
      <w:bookmarkEnd w:id="93"/>
      <w:bookmarkEnd w:id="94"/>
      <w:bookmarkEnd w:id="95"/>
      <w:bookmarkEnd w:id="96"/>
    </w:p>
    <w:p w:rsidR="002F2CAC" w:rsidRDefault="002F2CAC" w:rsidP="002F2CAC">
      <w:pPr>
        <w:pStyle w:val="2"/>
        <w:spacing w:before="0" w:after="0" w:line="360" w:lineRule="auto"/>
        <w:ind w:firstLine="200"/>
        <w:jc w:val="center"/>
        <w:rPr>
          <w:rFonts w:ascii="黑体" w:hAnsi="黑体"/>
          <w:b w:val="0"/>
          <w:kern w:val="24"/>
          <w:sz w:val="30"/>
        </w:rPr>
      </w:pPr>
      <w:bookmarkStart w:id="97" w:name="_Toc171581866"/>
      <w:bookmarkStart w:id="98" w:name="_Toc171580646"/>
      <w:bookmarkStart w:id="99" w:name="_Toc171580276"/>
      <w:bookmarkStart w:id="100" w:name="_Toc171501323"/>
      <w:bookmarkStart w:id="101" w:name="_Toc171498120"/>
      <w:bookmarkStart w:id="102" w:name="_Toc171497379"/>
      <w:bookmarkStart w:id="103" w:name="_Toc171496044"/>
      <w:bookmarkStart w:id="104" w:name="_Toc171495841"/>
      <w:bookmarkStart w:id="105" w:name="_Toc171495615"/>
      <w:bookmarkStart w:id="106" w:name="_Toc171495306"/>
      <w:bookmarkStart w:id="107" w:name="_Toc170121221"/>
      <w:bookmarkStart w:id="108" w:name="_Toc170121179"/>
      <w:bookmarkStart w:id="109" w:name="_Toc170121150"/>
      <w:bookmarkStart w:id="110" w:name="_Toc170121128"/>
      <w:bookmarkStart w:id="111" w:name="_Toc170121106"/>
      <w:bookmarkStart w:id="112" w:name="_Toc170108043"/>
      <w:bookmarkStart w:id="113" w:name="_Toc170091347"/>
      <w:bookmarkStart w:id="114" w:name="_Toc170037851"/>
      <w:bookmarkStart w:id="115" w:name="_Toc170012860"/>
      <w:bookmarkStart w:id="116" w:name="_Toc168967151"/>
      <w:bookmarkStart w:id="117" w:name="_Toc168966619"/>
      <w:r>
        <w:rPr>
          <w:rFonts w:ascii="黑体" w:hAnsi="黑体" w:hint="eastAsia"/>
          <w:b w:val="0"/>
          <w:kern w:val="24"/>
          <w:sz w:val="30"/>
        </w:rPr>
        <w:t xml:space="preserve">2.2  </w:t>
      </w:r>
      <w:r>
        <w:rPr>
          <w:rFonts w:ascii="黑体" w:hAnsi="黑体" w:hint="eastAsia"/>
          <w:b w:val="0"/>
          <w:kern w:val="24"/>
          <w:sz w:val="30"/>
        </w:rPr>
        <w:t>系统开发工具的选择</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2F2CAC" w:rsidRDefault="002F2CAC" w:rsidP="002F2CAC">
      <w:pPr>
        <w:spacing w:line="360" w:lineRule="auto"/>
        <w:ind w:firstLineChars="200" w:firstLine="480"/>
        <w:rPr>
          <w:rFonts w:ascii="宋体" w:hAnsi="宋体"/>
          <w:sz w:val="24"/>
        </w:rPr>
      </w:pPr>
      <w:r>
        <w:rPr>
          <w:rFonts w:ascii="宋体" w:hAnsi="宋体" w:hint="eastAsia"/>
          <w:sz w:val="24"/>
        </w:rPr>
        <w:t xml:space="preserve">本次系统设计选用的是Visual </w:t>
      </w:r>
      <w:proofErr w:type="spellStart"/>
      <w:r>
        <w:rPr>
          <w:rFonts w:ascii="宋体" w:hAnsi="宋体" w:hint="eastAsia"/>
          <w:sz w:val="24"/>
        </w:rPr>
        <w:t>Foxpro</w:t>
      </w:r>
      <w:proofErr w:type="spellEnd"/>
      <w:r>
        <w:rPr>
          <w:rFonts w:ascii="宋体" w:hAnsi="宋体" w:hint="eastAsia"/>
          <w:sz w:val="24"/>
        </w:rPr>
        <w:t xml:space="preserve"> 6.0作为开发工具，因为Visual </w:t>
      </w:r>
      <w:proofErr w:type="spellStart"/>
      <w:r>
        <w:rPr>
          <w:rFonts w:ascii="宋体" w:hAnsi="宋体" w:hint="eastAsia"/>
          <w:sz w:val="24"/>
        </w:rPr>
        <w:t>Foxpro</w:t>
      </w:r>
      <w:proofErr w:type="spellEnd"/>
      <w:r>
        <w:rPr>
          <w:rFonts w:ascii="宋体" w:hAnsi="宋体" w:hint="eastAsia"/>
          <w:sz w:val="24"/>
        </w:rPr>
        <w:t xml:space="preserve"> 具有以下优越的功能：</w:t>
      </w:r>
    </w:p>
    <w:p w:rsidR="002F2CAC" w:rsidRDefault="002F2CAC" w:rsidP="002F2CAC">
      <w:pPr>
        <w:spacing w:line="360" w:lineRule="auto"/>
        <w:ind w:firstLineChars="200" w:firstLine="480"/>
        <w:rPr>
          <w:rFonts w:ascii="宋体" w:hAnsi="宋体"/>
          <w:color w:val="000000"/>
          <w:sz w:val="24"/>
        </w:rPr>
      </w:pPr>
      <w:r>
        <w:rPr>
          <w:rFonts w:ascii="宋体" w:hAnsi="宋体" w:hint="eastAsia"/>
          <w:color w:val="FF0000"/>
          <w:sz w:val="24"/>
        </w:rPr>
        <w:t xml:space="preserve"> </w:t>
      </w:r>
      <w:bookmarkStart w:id="118" w:name="_Toc171496045"/>
      <w:bookmarkStart w:id="119" w:name="_Toc171495842"/>
      <w:bookmarkStart w:id="120" w:name="_Toc171495616"/>
      <w:bookmarkStart w:id="121" w:name="_Toc171495307"/>
      <w:bookmarkStart w:id="122" w:name="_Toc170121225"/>
      <w:r>
        <w:rPr>
          <w:rFonts w:hint="eastAsia"/>
          <w:color w:val="000000"/>
          <w:sz w:val="24"/>
        </w:rPr>
        <w:t>1.</w:t>
      </w:r>
      <w:r>
        <w:rPr>
          <w:rFonts w:ascii="宋体" w:hAnsi="宋体" w:hint="eastAsia"/>
          <w:color w:val="000000"/>
          <w:sz w:val="24"/>
        </w:rPr>
        <w:t>简单，易学，易用</w:t>
      </w:r>
      <w:bookmarkEnd w:id="118"/>
      <w:bookmarkEnd w:id="119"/>
      <w:bookmarkEnd w:id="120"/>
      <w:bookmarkEnd w:id="121"/>
      <w:bookmarkEnd w:id="122"/>
    </w:p>
    <w:p w:rsidR="002F2CAC" w:rsidRDefault="002F2CAC" w:rsidP="002F2CAC">
      <w:pPr>
        <w:spacing w:line="360" w:lineRule="auto"/>
        <w:ind w:firstLineChars="200" w:firstLine="480"/>
        <w:rPr>
          <w:color w:val="000000"/>
          <w:sz w:val="24"/>
        </w:rPr>
      </w:pPr>
      <w:bookmarkStart w:id="123" w:name="_Toc170121226"/>
      <w:bookmarkStart w:id="124" w:name="_Toc171495308"/>
      <w:bookmarkStart w:id="125" w:name="_Toc171495617"/>
      <w:bookmarkStart w:id="126" w:name="_Toc171495843"/>
      <w:bookmarkStart w:id="127" w:name="_Toc171496046"/>
      <w:r>
        <w:rPr>
          <w:color w:val="000000"/>
          <w:sz w:val="24"/>
        </w:rPr>
        <w:t>(1)</w:t>
      </w:r>
      <w:r>
        <w:rPr>
          <w:rFonts w:hAnsi="宋体"/>
          <w:color w:val="000000"/>
          <w:sz w:val="24"/>
        </w:rPr>
        <w:t>快速完成应用任务</w:t>
      </w:r>
      <w:bookmarkEnd w:id="123"/>
      <w:bookmarkEnd w:id="124"/>
      <w:bookmarkEnd w:id="125"/>
      <w:bookmarkEnd w:id="126"/>
      <w:bookmarkEnd w:id="127"/>
    </w:p>
    <w:p w:rsidR="002F2CAC" w:rsidRDefault="002F2CAC" w:rsidP="002F2CAC">
      <w:pPr>
        <w:spacing w:line="360" w:lineRule="auto"/>
        <w:ind w:firstLineChars="200" w:firstLine="480"/>
        <w:rPr>
          <w:color w:val="000000"/>
          <w:sz w:val="24"/>
        </w:rPr>
      </w:pPr>
      <w:bookmarkStart w:id="128" w:name="_Toc171496047"/>
      <w:bookmarkStart w:id="129" w:name="_Toc171495844"/>
      <w:bookmarkStart w:id="130" w:name="_Toc171495618"/>
      <w:bookmarkStart w:id="131" w:name="_Toc171495309"/>
      <w:bookmarkStart w:id="132" w:name="_Toc170121228"/>
      <w:r>
        <w:rPr>
          <w:color w:val="000000"/>
          <w:sz w:val="24"/>
        </w:rPr>
        <w:t>(2)</w:t>
      </w:r>
      <w:r>
        <w:rPr>
          <w:rFonts w:hAnsi="宋体"/>
          <w:color w:val="000000"/>
          <w:sz w:val="24"/>
        </w:rPr>
        <w:t>使用方便的工具栏</w:t>
      </w:r>
      <w:bookmarkEnd w:id="128"/>
      <w:bookmarkEnd w:id="129"/>
      <w:bookmarkEnd w:id="130"/>
      <w:bookmarkEnd w:id="131"/>
      <w:bookmarkEnd w:id="132"/>
    </w:p>
    <w:p w:rsidR="002F2CAC" w:rsidRDefault="002F2CAC" w:rsidP="002F2CAC">
      <w:pPr>
        <w:spacing w:line="360" w:lineRule="auto"/>
        <w:ind w:firstLineChars="200" w:firstLine="480"/>
        <w:rPr>
          <w:color w:val="000000"/>
          <w:sz w:val="24"/>
        </w:rPr>
      </w:pPr>
      <w:bookmarkStart w:id="133" w:name="_Toc170121230"/>
      <w:bookmarkStart w:id="134" w:name="_Toc171495310"/>
      <w:bookmarkStart w:id="135" w:name="_Toc171495619"/>
      <w:bookmarkStart w:id="136" w:name="_Toc171495845"/>
      <w:bookmarkStart w:id="137" w:name="_Toc171496048"/>
      <w:r>
        <w:rPr>
          <w:color w:val="000000"/>
          <w:sz w:val="24"/>
        </w:rPr>
        <w:t>(3)</w:t>
      </w:r>
      <w:r>
        <w:rPr>
          <w:rFonts w:hAnsi="宋体"/>
          <w:color w:val="000000"/>
          <w:sz w:val="24"/>
        </w:rPr>
        <w:t>不编程而建立应用程序界面</w:t>
      </w:r>
      <w:bookmarkEnd w:id="133"/>
      <w:bookmarkEnd w:id="134"/>
      <w:bookmarkEnd w:id="135"/>
      <w:bookmarkEnd w:id="136"/>
      <w:bookmarkEnd w:id="137"/>
    </w:p>
    <w:p w:rsidR="002F2CAC" w:rsidRDefault="002F2CAC" w:rsidP="002F2CAC">
      <w:pPr>
        <w:spacing w:line="360" w:lineRule="auto"/>
        <w:ind w:firstLineChars="200" w:firstLine="480"/>
        <w:rPr>
          <w:color w:val="000000"/>
          <w:sz w:val="24"/>
        </w:rPr>
      </w:pPr>
      <w:bookmarkStart w:id="138" w:name="_Toc171496049"/>
      <w:bookmarkStart w:id="139" w:name="_Toc171495846"/>
      <w:bookmarkStart w:id="140" w:name="_Toc171495620"/>
      <w:bookmarkStart w:id="141" w:name="_Toc171495311"/>
      <w:r>
        <w:rPr>
          <w:rFonts w:hint="eastAsia"/>
          <w:color w:val="000000"/>
          <w:sz w:val="24"/>
        </w:rPr>
        <w:t>(</w:t>
      </w:r>
      <w:r>
        <w:rPr>
          <w:color w:val="000000"/>
          <w:sz w:val="24"/>
        </w:rPr>
        <w:t>4)</w:t>
      </w:r>
      <w:r>
        <w:rPr>
          <w:rFonts w:hAnsi="宋体"/>
          <w:color w:val="000000"/>
          <w:sz w:val="24"/>
        </w:rPr>
        <w:t>用项目管理</w:t>
      </w:r>
      <w:proofErr w:type="gramStart"/>
      <w:r>
        <w:rPr>
          <w:rFonts w:hAnsi="宋体"/>
          <w:color w:val="000000"/>
          <w:sz w:val="24"/>
        </w:rPr>
        <w:t>器统一</w:t>
      </w:r>
      <w:proofErr w:type="gramEnd"/>
      <w:r>
        <w:rPr>
          <w:rFonts w:hAnsi="宋体"/>
          <w:color w:val="000000"/>
          <w:sz w:val="24"/>
        </w:rPr>
        <w:t>界面</w:t>
      </w:r>
      <w:bookmarkEnd w:id="138"/>
      <w:bookmarkEnd w:id="139"/>
      <w:bookmarkEnd w:id="140"/>
      <w:bookmarkEnd w:id="141"/>
    </w:p>
    <w:p w:rsidR="002F2CAC" w:rsidRDefault="002F2CAC" w:rsidP="002F2CAC">
      <w:pPr>
        <w:spacing w:line="360" w:lineRule="auto"/>
        <w:ind w:firstLineChars="200" w:firstLine="480"/>
        <w:rPr>
          <w:color w:val="000000"/>
          <w:sz w:val="24"/>
        </w:rPr>
      </w:pPr>
      <w:bookmarkStart w:id="142" w:name="_Toc170121234"/>
      <w:bookmarkStart w:id="143" w:name="_Toc171495312"/>
      <w:bookmarkStart w:id="144" w:name="_Toc171495621"/>
      <w:bookmarkStart w:id="145" w:name="_Toc171495847"/>
      <w:bookmarkStart w:id="146" w:name="_Toc171496050"/>
      <w:r>
        <w:rPr>
          <w:color w:val="000000"/>
          <w:sz w:val="24"/>
        </w:rPr>
        <w:t>2</w:t>
      </w:r>
      <w:r>
        <w:rPr>
          <w:rFonts w:hint="eastAsia"/>
          <w:color w:val="000000"/>
          <w:sz w:val="24"/>
        </w:rPr>
        <w:t>.</w:t>
      </w:r>
      <w:r>
        <w:rPr>
          <w:rFonts w:hAnsi="宋体"/>
          <w:color w:val="000000"/>
          <w:sz w:val="24"/>
        </w:rPr>
        <w:t>功能更强大</w:t>
      </w:r>
      <w:bookmarkStart w:id="147" w:name="_Toc168794017"/>
      <w:bookmarkStart w:id="148" w:name="_Toc168795727"/>
      <w:bookmarkStart w:id="149" w:name="_Toc170121236"/>
      <w:bookmarkEnd w:id="142"/>
      <w:bookmarkEnd w:id="143"/>
      <w:bookmarkEnd w:id="144"/>
      <w:bookmarkEnd w:id="145"/>
      <w:bookmarkEnd w:id="146"/>
    </w:p>
    <w:p w:rsidR="002F2CAC" w:rsidRDefault="002F2CAC" w:rsidP="002F2CAC">
      <w:pPr>
        <w:spacing w:line="360" w:lineRule="auto"/>
        <w:ind w:firstLineChars="200" w:firstLine="480"/>
        <w:rPr>
          <w:color w:val="000000"/>
          <w:sz w:val="24"/>
        </w:rPr>
      </w:pPr>
      <w:bookmarkStart w:id="150" w:name="_Toc171496051"/>
      <w:bookmarkStart w:id="151" w:name="_Toc171495848"/>
      <w:bookmarkStart w:id="152" w:name="_Toc171495622"/>
      <w:bookmarkStart w:id="153" w:name="_Toc171495313"/>
      <w:r>
        <w:rPr>
          <w:color w:val="000000"/>
          <w:sz w:val="24"/>
        </w:rPr>
        <w:t>(1)</w:t>
      </w:r>
      <w:r>
        <w:rPr>
          <w:rFonts w:hAnsi="宋体"/>
          <w:color w:val="000000"/>
          <w:sz w:val="24"/>
        </w:rPr>
        <w:t>具有面向对象编程的能力</w:t>
      </w:r>
      <w:bookmarkEnd w:id="147"/>
      <w:bookmarkEnd w:id="148"/>
      <w:bookmarkEnd w:id="149"/>
      <w:bookmarkEnd w:id="150"/>
      <w:bookmarkEnd w:id="151"/>
      <w:bookmarkEnd w:id="152"/>
      <w:bookmarkEnd w:id="153"/>
    </w:p>
    <w:p w:rsidR="002F2CAC" w:rsidRDefault="002F2CAC" w:rsidP="002F2CAC">
      <w:pPr>
        <w:spacing w:line="360" w:lineRule="auto"/>
        <w:ind w:firstLineChars="200" w:firstLine="480"/>
        <w:rPr>
          <w:color w:val="000000"/>
          <w:sz w:val="24"/>
        </w:rPr>
      </w:pPr>
      <w:bookmarkStart w:id="154" w:name="_Toc168794018"/>
      <w:bookmarkStart w:id="155" w:name="_Toc168795728"/>
      <w:bookmarkStart w:id="156" w:name="_Toc170121239"/>
      <w:bookmarkStart w:id="157" w:name="_Toc171495314"/>
      <w:bookmarkStart w:id="158" w:name="_Toc171495623"/>
      <w:bookmarkStart w:id="159" w:name="_Toc171495849"/>
      <w:bookmarkStart w:id="160" w:name="_Toc171496052"/>
      <w:r>
        <w:rPr>
          <w:color w:val="000000"/>
          <w:sz w:val="24"/>
        </w:rPr>
        <w:t>(2)</w:t>
      </w:r>
      <w:r>
        <w:rPr>
          <w:rFonts w:hAnsi="宋体"/>
          <w:color w:val="000000"/>
          <w:sz w:val="24"/>
        </w:rPr>
        <w:t>更容易处理事件。</w:t>
      </w:r>
      <w:bookmarkEnd w:id="154"/>
      <w:bookmarkEnd w:id="155"/>
      <w:bookmarkEnd w:id="156"/>
      <w:bookmarkEnd w:id="157"/>
      <w:bookmarkEnd w:id="158"/>
      <w:bookmarkEnd w:id="159"/>
      <w:bookmarkEnd w:id="160"/>
    </w:p>
    <w:p w:rsidR="002F2CAC" w:rsidRDefault="002F2CAC" w:rsidP="002F2CAC">
      <w:pPr>
        <w:spacing w:line="360" w:lineRule="auto"/>
        <w:ind w:firstLineChars="200" w:firstLine="480"/>
        <w:rPr>
          <w:color w:val="000000"/>
          <w:sz w:val="24"/>
        </w:rPr>
      </w:pPr>
      <w:bookmarkStart w:id="161" w:name="_Toc171496053"/>
      <w:bookmarkStart w:id="162" w:name="_Toc171495850"/>
      <w:bookmarkStart w:id="163" w:name="_Toc171495624"/>
      <w:bookmarkStart w:id="164" w:name="_Toc171495315"/>
      <w:bookmarkStart w:id="165" w:name="_Toc170121241"/>
      <w:bookmarkStart w:id="166" w:name="_Toc168795729"/>
      <w:bookmarkStart w:id="167" w:name="_Toc168794019"/>
      <w:r>
        <w:rPr>
          <w:color w:val="000000"/>
          <w:sz w:val="24"/>
        </w:rPr>
        <w:t>(3)</w:t>
      </w:r>
      <w:r>
        <w:rPr>
          <w:rFonts w:hAnsi="宋体"/>
          <w:color w:val="000000"/>
          <w:sz w:val="24"/>
        </w:rPr>
        <w:t>最优化系统</w:t>
      </w:r>
      <w:bookmarkEnd w:id="161"/>
      <w:bookmarkEnd w:id="162"/>
      <w:bookmarkEnd w:id="163"/>
      <w:bookmarkEnd w:id="164"/>
      <w:bookmarkEnd w:id="165"/>
      <w:bookmarkEnd w:id="166"/>
      <w:bookmarkEnd w:id="167"/>
    </w:p>
    <w:p w:rsidR="002F2CAC" w:rsidRDefault="002F2CAC" w:rsidP="002F2CAC">
      <w:pPr>
        <w:spacing w:line="360" w:lineRule="auto"/>
        <w:ind w:firstLineChars="200" w:firstLine="480"/>
        <w:rPr>
          <w:color w:val="000000"/>
          <w:sz w:val="24"/>
        </w:rPr>
      </w:pPr>
      <w:bookmarkStart w:id="168" w:name="_Toc168794020"/>
      <w:bookmarkStart w:id="169" w:name="_Toc168795730"/>
      <w:bookmarkStart w:id="170" w:name="_Toc170121243"/>
      <w:bookmarkStart w:id="171" w:name="_Toc171495316"/>
      <w:bookmarkStart w:id="172" w:name="_Toc171495625"/>
      <w:bookmarkStart w:id="173" w:name="_Toc171495851"/>
      <w:bookmarkStart w:id="174" w:name="_Toc171496054"/>
      <w:r>
        <w:rPr>
          <w:color w:val="000000"/>
          <w:sz w:val="24"/>
        </w:rPr>
        <w:t>(4)</w:t>
      </w:r>
      <w:r>
        <w:rPr>
          <w:rFonts w:hAnsi="宋体"/>
          <w:color w:val="000000"/>
          <w:sz w:val="24"/>
        </w:rPr>
        <w:t>使用快速查询技术</w:t>
      </w:r>
      <w:bookmarkEnd w:id="168"/>
      <w:bookmarkEnd w:id="169"/>
      <w:bookmarkEnd w:id="170"/>
      <w:bookmarkEnd w:id="171"/>
      <w:bookmarkEnd w:id="172"/>
      <w:bookmarkEnd w:id="173"/>
      <w:bookmarkEnd w:id="174"/>
    </w:p>
    <w:p w:rsidR="002F2CAC" w:rsidRDefault="002F2CAC" w:rsidP="002F2CAC">
      <w:pPr>
        <w:spacing w:line="360" w:lineRule="auto"/>
        <w:ind w:firstLineChars="200" w:firstLine="480"/>
        <w:rPr>
          <w:color w:val="000000"/>
          <w:sz w:val="24"/>
        </w:rPr>
      </w:pPr>
      <w:bookmarkStart w:id="175" w:name="_Toc171496055"/>
      <w:bookmarkStart w:id="176" w:name="_Toc171495852"/>
      <w:bookmarkStart w:id="177" w:name="_Toc171495626"/>
      <w:bookmarkStart w:id="178" w:name="_Toc171495317"/>
      <w:bookmarkStart w:id="179" w:name="_Toc170121245"/>
      <w:r>
        <w:rPr>
          <w:color w:val="000000"/>
          <w:sz w:val="24"/>
        </w:rPr>
        <w:t>(5)</w:t>
      </w:r>
      <w:r>
        <w:rPr>
          <w:rFonts w:hAnsi="宋体"/>
          <w:color w:val="000000"/>
          <w:sz w:val="24"/>
        </w:rPr>
        <w:t>真正的数据库概念</w:t>
      </w:r>
      <w:bookmarkEnd w:id="175"/>
      <w:bookmarkEnd w:id="176"/>
      <w:bookmarkEnd w:id="177"/>
      <w:bookmarkEnd w:id="178"/>
      <w:bookmarkEnd w:id="179"/>
    </w:p>
    <w:p w:rsidR="002F2CAC" w:rsidRDefault="002F2CAC" w:rsidP="002F2CAC">
      <w:pPr>
        <w:spacing w:line="360" w:lineRule="auto"/>
        <w:ind w:firstLineChars="200" w:firstLine="480"/>
        <w:rPr>
          <w:color w:val="000000"/>
          <w:sz w:val="24"/>
        </w:rPr>
      </w:pPr>
      <w:bookmarkStart w:id="180" w:name="_Toc170121247"/>
      <w:bookmarkStart w:id="181" w:name="_Toc171495318"/>
      <w:bookmarkStart w:id="182" w:name="_Toc171495627"/>
      <w:bookmarkStart w:id="183" w:name="_Toc171495853"/>
      <w:bookmarkStart w:id="184" w:name="_Toc171496056"/>
      <w:r>
        <w:rPr>
          <w:color w:val="000000"/>
          <w:sz w:val="24"/>
        </w:rPr>
        <w:t>(6)</w:t>
      </w:r>
      <w:r>
        <w:rPr>
          <w:rFonts w:hAnsi="宋体"/>
          <w:color w:val="000000"/>
          <w:sz w:val="24"/>
        </w:rPr>
        <w:t>可视化编程技术</w:t>
      </w:r>
      <w:bookmarkEnd w:id="180"/>
      <w:bookmarkEnd w:id="181"/>
      <w:bookmarkEnd w:id="182"/>
      <w:bookmarkEnd w:id="183"/>
      <w:bookmarkEnd w:id="184"/>
    </w:p>
    <w:p w:rsidR="002F2CAC" w:rsidRDefault="002F2CAC" w:rsidP="002F2CAC">
      <w:pPr>
        <w:spacing w:line="360" w:lineRule="auto"/>
        <w:ind w:firstLineChars="200" w:firstLine="480"/>
        <w:rPr>
          <w:color w:val="000000"/>
          <w:sz w:val="24"/>
        </w:rPr>
      </w:pPr>
      <w:bookmarkStart w:id="185" w:name="_Toc171496057"/>
      <w:bookmarkStart w:id="186" w:name="_Toc171495854"/>
      <w:bookmarkStart w:id="187" w:name="_Toc171495628"/>
      <w:bookmarkStart w:id="188" w:name="_Toc171495319"/>
      <w:bookmarkStart w:id="189" w:name="_Toc170121249"/>
      <w:r>
        <w:rPr>
          <w:color w:val="000000"/>
          <w:sz w:val="24"/>
        </w:rPr>
        <w:t>(7)</w:t>
      </w:r>
      <w:r>
        <w:rPr>
          <w:rFonts w:hAnsi="宋体"/>
          <w:color w:val="000000"/>
          <w:sz w:val="24"/>
        </w:rPr>
        <w:t>新增许多命令和函数，功能大大加强，</w:t>
      </w:r>
      <w:proofErr w:type="spellStart"/>
      <w:r>
        <w:rPr>
          <w:color w:val="000000"/>
          <w:sz w:val="24"/>
        </w:rPr>
        <w:t>sql</w:t>
      </w:r>
      <w:proofErr w:type="spellEnd"/>
      <w:r>
        <w:rPr>
          <w:rFonts w:hAnsi="宋体"/>
          <w:color w:val="000000"/>
          <w:sz w:val="24"/>
        </w:rPr>
        <w:t>语句更加丰富</w:t>
      </w:r>
      <w:bookmarkEnd w:id="185"/>
      <w:bookmarkEnd w:id="186"/>
      <w:bookmarkEnd w:id="187"/>
      <w:bookmarkEnd w:id="188"/>
      <w:bookmarkEnd w:id="189"/>
    </w:p>
    <w:p w:rsidR="002F2CAC" w:rsidRDefault="002F2CAC" w:rsidP="002F2CAC">
      <w:pPr>
        <w:spacing w:line="360" w:lineRule="auto"/>
        <w:rPr>
          <w:rFonts w:hAnsi="宋体"/>
          <w:color w:val="000000"/>
          <w:sz w:val="24"/>
        </w:rPr>
      </w:pPr>
      <w:bookmarkStart w:id="190" w:name="_Toc170121250"/>
      <w:bookmarkStart w:id="191" w:name="_Toc171495320"/>
      <w:bookmarkStart w:id="192" w:name="_Toc171495629"/>
      <w:bookmarkStart w:id="193" w:name="_Toc171495855"/>
      <w:bookmarkStart w:id="194" w:name="_Toc171496058"/>
      <w:r>
        <w:rPr>
          <w:rFonts w:hint="eastAsia"/>
          <w:color w:val="000000"/>
          <w:sz w:val="24"/>
        </w:rPr>
        <w:t xml:space="preserve">    </w:t>
      </w:r>
      <w:r>
        <w:rPr>
          <w:color w:val="000000"/>
          <w:sz w:val="24"/>
        </w:rPr>
        <w:t>(8)</w:t>
      </w:r>
      <w:r>
        <w:rPr>
          <w:rFonts w:hAnsi="宋体"/>
          <w:color w:val="000000"/>
          <w:sz w:val="24"/>
        </w:rPr>
        <w:t>用</w:t>
      </w:r>
      <w:r>
        <w:rPr>
          <w:color w:val="000000"/>
          <w:sz w:val="24"/>
        </w:rPr>
        <w:t>32</w:t>
      </w:r>
      <w:r>
        <w:rPr>
          <w:rFonts w:hAnsi="宋体"/>
          <w:color w:val="000000"/>
          <w:sz w:val="24"/>
        </w:rPr>
        <w:t>位方式</w:t>
      </w:r>
      <w:bookmarkStart w:id="195" w:name="_Toc171581867"/>
      <w:bookmarkStart w:id="196" w:name="_Toc171580647"/>
      <w:bookmarkStart w:id="197" w:name="_Toc171580277"/>
      <w:bookmarkStart w:id="198" w:name="_Toc171501324"/>
      <w:bookmarkStart w:id="199" w:name="_Toc171498121"/>
      <w:bookmarkStart w:id="200" w:name="_Toc171497380"/>
      <w:bookmarkStart w:id="201" w:name="_Toc171496059"/>
      <w:bookmarkStart w:id="202" w:name="_Toc171495856"/>
      <w:bookmarkStart w:id="203" w:name="_Toc171495630"/>
      <w:bookmarkStart w:id="204" w:name="_Toc171495321"/>
      <w:bookmarkEnd w:id="190"/>
      <w:bookmarkEnd w:id="191"/>
      <w:bookmarkEnd w:id="192"/>
      <w:bookmarkEnd w:id="193"/>
      <w:bookmarkEnd w:id="194"/>
    </w:p>
    <w:p w:rsidR="002F2CAC" w:rsidRDefault="002F2CAC" w:rsidP="002F2CAC">
      <w:pPr>
        <w:spacing w:line="360" w:lineRule="auto"/>
        <w:jc w:val="center"/>
        <w:rPr>
          <w:rFonts w:ascii="黑体" w:eastAsia="黑体"/>
          <w:sz w:val="36"/>
        </w:rPr>
      </w:pPr>
      <w:r>
        <w:rPr>
          <w:rFonts w:hAnsi="宋体"/>
          <w:color w:val="000000"/>
          <w:sz w:val="24"/>
        </w:rPr>
        <w:br w:type="page"/>
      </w:r>
      <w:r>
        <w:rPr>
          <w:rFonts w:ascii="黑体" w:eastAsia="黑体" w:hint="eastAsia"/>
          <w:sz w:val="36"/>
        </w:rPr>
        <w:lastRenderedPageBreak/>
        <w:t>第3章  学生成绩管理系统概述</w:t>
      </w:r>
      <w:bookmarkEnd w:id="195"/>
      <w:bookmarkEnd w:id="196"/>
      <w:bookmarkEnd w:id="197"/>
      <w:bookmarkEnd w:id="198"/>
      <w:bookmarkEnd w:id="199"/>
      <w:bookmarkEnd w:id="200"/>
      <w:bookmarkEnd w:id="201"/>
      <w:bookmarkEnd w:id="202"/>
      <w:bookmarkEnd w:id="203"/>
      <w:bookmarkEnd w:id="204"/>
    </w:p>
    <w:p w:rsidR="002F2CAC" w:rsidRDefault="002F2CAC" w:rsidP="002F2CAC">
      <w:pPr>
        <w:pStyle w:val="2"/>
        <w:spacing w:before="0" w:after="0" w:line="360" w:lineRule="auto"/>
        <w:ind w:firstLine="200"/>
        <w:jc w:val="center"/>
        <w:rPr>
          <w:rFonts w:ascii="黑体" w:hAnsi="黑体"/>
          <w:b w:val="0"/>
          <w:kern w:val="24"/>
          <w:sz w:val="30"/>
        </w:rPr>
      </w:pPr>
      <w:bookmarkStart w:id="205" w:name="_Toc171581868"/>
      <w:bookmarkStart w:id="206" w:name="_Toc171580648"/>
      <w:bookmarkStart w:id="207" w:name="_Toc171580278"/>
      <w:bookmarkStart w:id="208" w:name="_Toc171501325"/>
      <w:bookmarkStart w:id="209" w:name="_Toc171498122"/>
      <w:bookmarkStart w:id="210" w:name="_Toc171497381"/>
      <w:bookmarkStart w:id="211" w:name="_Toc171496060"/>
      <w:bookmarkStart w:id="212" w:name="_Toc171495857"/>
      <w:bookmarkStart w:id="213" w:name="_Toc171495631"/>
      <w:bookmarkStart w:id="214" w:name="_Toc171495322"/>
      <w:bookmarkStart w:id="215" w:name="_Toc170121271"/>
      <w:bookmarkStart w:id="216" w:name="_Toc170121182"/>
      <w:bookmarkStart w:id="217" w:name="_Toc170121153"/>
      <w:bookmarkStart w:id="218" w:name="_Toc170121131"/>
      <w:bookmarkStart w:id="219" w:name="_Toc170121109"/>
      <w:bookmarkStart w:id="220" w:name="_Toc170108047"/>
      <w:bookmarkStart w:id="221" w:name="_Toc170091351"/>
      <w:bookmarkStart w:id="222" w:name="_Toc170037855"/>
      <w:bookmarkStart w:id="223" w:name="_Toc170012864"/>
      <w:bookmarkStart w:id="224" w:name="_Toc168967146"/>
      <w:bookmarkStart w:id="225" w:name="_Toc168966614"/>
      <w:r>
        <w:rPr>
          <w:rFonts w:ascii="黑体" w:hAnsi="黑体" w:hint="eastAsia"/>
          <w:b w:val="0"/>
          <w:kern w:val="24"/>
          <w:sz w:val="30"/>
        </w:rPr>
        <w:t xml:space="preserve">3.1  </w:t>
      </w:r>
      <w:r>
        <w:rPr>
          <w:rFonts w:ascii="黑体" w:hAnsi="黑体" w:hint="eastAsia"/>
          <w:b w:val="0"/>
          <w:kern w:val="24"/>
          <w:sz w:val="30"/>
        </w:rPr>
        <w:t>系统的主要功能</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2F2CAC" w:rsidRDefault="002F2CAC" w:rsidP="002F2CAC">
      <w:pPr>
        <w:spacing w:line="360" w:lineRule="auto"/>
        <w:ind w:firstLineChars="200" w:firstLine="480"/>
        <w:rPr>
          <w:rFonts w:ascii="黑体" w:eastAsia="黑体" w:hAnsi="宋体"/>
          <w:sz w:val="24"/>
        </w:rPr>
      </w:pPr>
      <w:bookmarkStart w:id="226" w:name="_Toc171581869"/>
      <w:bookmarkStart w:id="227" w:name="_Toc171580649"/>
      <w:bookmarkStart w:id="228" w:name="_Toc171580279"/>
      <w:bookmarkStart w:id="229" w:name="_Toc171501326"/>
      <w:bookmarkStart w:id="230" w:name="_Toc171498123"/>
      <w:bookmarkStart w:id="231" w:name="_Toc171497382"/>
      <w:bookmarkStart w:id="232" w:name="_Toc171496061"/>
      <w:bookmarkStart w:id="233" w:name="_Toc171495858"/>
      <w:bookmarkStart w:id="234" w:name="_Toc171495632"/>
      <w:bookmarkStart w:id="235" w:name="_Toc171495323"/>
      <w:r>
        <w:rPr>
          <w:rFonts w:ascii="黑体" w:eastAsia="黑体" w:hAnsi="宋体" w:hint="eastAsia"/>
          <w:sz w:val="24"/>
        </w:rPr>
        <w:t>3.1系统数据需求：</w:t>
      </w:r>
    </w:p>
    <w:p w:rsidR="002F2CAC" w:rsidRDefault="002F2CAC" w:rsidP="002F2CAC">
      <w:pPr>
        <w:numPr>
          <w:ilvl w:val="0"/>
          <w:numId w:val="3"/>
        </w:numPr>
        <w:spacing w:line="360" w:lineRule="auto"/>
        <w:ind w:firstLineChars="200" w:firstLine="480"/>
        <w:rPr>
          <w:rFonts w:ascii="宋体" w:hAnsi="宋体"/>
          <w:sz w:val="24"/>
        </w:rPr>
      </w:pPr>
      <w:r>
        <w:rPr>
          <w:rFonts w:ascii="宋体" w:hAnsi="宋体"/>
          <w:sz w:val="24"/>
        </w:rPr>
        <w:t>数据录入和处理的准确性和实时性</w:t>
      </w:r>
      <w:r>
        <w:rPr>
          <w:rFonts w:ascii="宋体" w:hAnsi="宋体" w:hint="eastAsia"/>
          <w:sz w:val="24"/>
        </w:rPr>
        <w:t>。</w:t>
      </w:r>
    </w:p>
    <w:p w:rsidR="002F2CAC" w:rsidRDefault="002F2CAC" w:rsidP="002F2CAC">
      <w:pPr>
        <w:numPr>
          <w:ilvl w:val="0"/>
          <w:numId w:val="3"/>
        </w:numPr>
        <w:spacing w:line="360" w:lineRule="auto"/>
        <w:ind w:firstLineChars="200" w:firstLine="480"/>
        <w:rPr>
          <w:rFonts w:ascii="宋体" w:hAnsi="宋体"/>
          <w:sz w:val="24"/>
        </w:rPr>
      </w:pPr>
      <w:r>
        <w:rPr>
          <w:rFonts w:ascii="宋体" w:hAnsi="宋体"/>
          <w:sz w:val="24"/>
        </w:rPr>
        <w:t>数据的一致性与完整性</w:t>
      </w:r>
      <w:r>
        <w:rPr>
          <w:rFonts w:ascii="宋体" w:hAnsi="宋体" w:hint="eastAsia"/>
          <w:sz w:val="24"/>
        </w:rPr>
        <w:t>。</w:t>
      </w:r>
    </w:p>
    <w:p w:rsidR="002F2CAC" w:rsidRDefault="002F2CAC" w:rsidP="002F2CAC">
      <w:pPr>
        <w:numPr>
          <w:ilvl w:val="0"/>
          <w:numId w:val="3"/>
        </w:numPr>
        <w:spacing w:line="360" w:lineRule="auto"/>
        <w:ind w:firstLineChars="200" w:firstLine="480"/>
        <w:rPr>
          <w:rFonts w:ascii="宋体" w:hAnsi="宋体"/>
          <w:sz w:val="24"/>
        </w:rPr>
      </w:pPr>
      <w:r>
        <w:rPr>
          <w:rFonts w:ascii="宋体" w:hAnsi="宋体"/>
          <w:sz w:val="24"/>
        </w:rPr>
        <w:t>数据的共享与独立性</w:t>
      </w:r>
      <w:r>
        <w:rPr>
          <w:rFonts w:ascii="宋体" w:hAnsi="宋体" w:hint="eastAsia"/>
          <w:sz w:val="24"/>
        </w:rPr>
        <w:t>。</w:t>
      </w:r>
    </w:p>
    <w:p w:rsidR="002F2CAC" w:rsidRDefault="002F2CAC" w:rsidP="002F2CAC">
      <w:pPr>
        <w:spacing w:line="360" w:lineRule="auto"/>
        <w:ind w:firstLineChars="200" w:firstLine="480"/>
        <w:rPr>
          <w:rFonts w:ascii="黑体" w:eastAsia="黑体" w:hAnsi="宋体"/>
          <w:sz w:val="24"/>
        </w:rPr>
      </w:pPr>
      <w:r>
        <w:rPr>
          <w:rFonts w:ascii="黑体" w:eastAsia="黑体" w:hAnsi="宋体" w:hint="eastAsia"/>
          <w:sz w:val="24"/>
        </w:rPr>
        <w:t>3.2系统业务功能的需求：</w:t>
      </w:r>
    </w:p>
    <w:p w:rsidR="002F2CAC" w:rsidRDefault="002F2CAC" w:rsidP="002F2CAC">
      <w:pPr>
        <w:numPr>
          <w:ilvl w:val="0"/>
          <w:numId w:val="4"/>
        </w:numPr>
        <w:spacing w:line="360" w:lineRule="auto"/>
        <w:ind w:firstLineChars="200" w:firstLine="480"/>
        <w:rPr>
          <w:rFonts w:ascii="宋体" w:hAnsi="宋体"/>
          <w:sz w:val="24"/>
        </w:rPr>
      </w:pPr>
      <w:r>
        <w:rPr>
          <w:rFonts w:ascii="宋体" w:hAnsi="宋体" w:hint="eastAsia"/>
          <w:sz w:val="24"/>
        </w:rPr>
        <w:t>档案管理：是完成用户对学生信息的添加、删除、修改和查询功能</w:t>
      </w:r>
    </w:p>
    <w:p w:rsidR="002F2CAC" w:rsidRDefault="002F2CAC" w:rsidP="002F2CAC">
      <w:pPr>
        <w:numPr>
          <w:ilvl w:val="0"/>
          <w:numId w:val="4"/>
        </w:numPr>
        <w:spacing w:line="360" w:lineRule="auto"/>
        <w:ind w:firstLineChars="200" w:firstLine="480"/>
        <w:rPr>
          <w:rFonts w:ascii="宋体" w:hAnsi="宋体"/>
          <w:sz w:val="24"/>
        </w:rPr>
      </w:pPr>
      <w:r>
        <w:rPr>
          <w:rFonts w:ascii="宋体" w:hAnsi="宋体" w:hint="eastAsia"/>
          <w:sz w:val="24"/>
        </w:rPr>
        <w:t>成绩管理：是完成用户对学生成绩的添加、删除、修改和查询功能</w:t>
      </w:r>
    </w:p>
    <w:p w:rsidR="002F2CAC" w:rsidRDefault="002F2CAC" w:rsidP="002F2CAC">
      <w:pPr>
        <w:numPr>
          <w:ilvl w:val="0"/>
          <w:numId w:val="4"/>
        </w:numPr>
        <w:spacing w:line="360" w:lineRule="auto"/>
        <w:ind w:firstLineChars="200" w:firstLine="480"/>
        <w:rPr>
          <w:rFonts w:ascii="宋体" w:hAnsi="宋体"/>
          <w:sz w:val="24"/>
        </w:rPr>
      </w:pPr>
      <w:r>
        <w:rPr>
          <w:rFonts w:ascii="宋体" w:hAnsi="宋体" w:hint="eastAsia"/>
          <w:sz w:val="24"/>
        </w:rPr>
        <w:t>报表打印：是完成用户对学生信息和学生成绩的报表打印功能.</w:t>
      </w:r>
    </w:p>
    <w:p w:rsidR="002F2CAC" w:rsidRDefault="002F2CAC" w:rsidP="002F2CAC">
      <w:pPr>
        <w:numPr>
          <w:ilvl w:val="0"/>
          <w:numId w:val="4"/>
        </w:numPr>
        <w:spacing w:line="360" w:lineRule="auto"/>
        <w:ind w:firstLineChars="200" w:firstLine="480"/>
        <w:rPr>
          <w:rFonts w:ascii="宋体" w:hAnsi="宋体"/>
          <w:sz w:val="24"/>
        </w:rPr>
      </w:pPr>
      <w:r>
        <w:rPr>
          <w:rFonts w:ascii="宋体" w:hAnsi="宋体" w:hint="eastAsia"/>
          <w:sz w:val="24"/>
        </w:rPr>
        <w:t>系统管理：是完成用户对初始密码的修改等功能。</w:t>
      </w:r>
    </w:p>
    <w:p w:rsidR="002F2CAC" w:rsidRDefault="002F2CAC" w:rsidP="002F2CAC">
      <w:pPr>
        <w:numPr>
          <w:ilvl w:val="0"/>
          <w:numId w:val="4"/>
        </w:numPr>
        <w:spacing w:line="360" w:lineRule="auto"/>
        <w:ind w:firstLineChars="200" w:firstLine="480"/>
        <w:rPr>
          <w:rFonts w:ascii="宋体" w:hAnsi="宋体"/>
          <w:sz w:val="24"/>
        </w:rPr>
      </w:pPr>
      <w:r>
        <w:rPr>
          <w:rFonts w:ascii="宋体" w:hAnsi="宋体" w:hint="eastAsia"/>
          <w:sz w:val="24"/>
        </w:rPr>
        <w:t>退出：用户可以直接退出程序。</w:t>
      </w:r>
    </w:p>
    <w:p w:rsidR="002F2CAC" w:rsidRDefault="002F2CAC" w:rsidP="002F2CAC">
      <w:pPr>
        <w:spacing w:line="360" w:lineRule="auto"/>
        <w:ind w:firstLineChars="200" w:firstLine="480"/>
        <w:rPr>
          <w:rFonts w:ascii="黑体" w:eastAsia="黑体" w:hAnsi="宋体"/>
          <w:sz w:val="24"/>
        </w:rPr>
      </w:pPr>
      <w:r>
        <w:rPr>
          <w:rFonts w:ascii="黑体" w:eastAsia="黑体" w:hAnsi="宋体" w:hint="eastAsia"/>
          <w:sz w:val="24"/>
        </w:rPr>
        <w:t>3.3系统性能需求：</w:t>
      </w:r>
    </w:p>
    <w:p w:rsidR="002F2CAC" w:rsidRDefault="002F2CAC" w:rsidP="002F2CAC">
      <w:pPr>
        <w:spacing w:line="360" w:lineRule="auto"/>
        <w:ind w:firstLineChars="200" w:firstLine="480"/>
        <w:rPr>
          <w:rFonts w:ascii="宋体" w:hAnsi="宋体"/>
          <w:sz w:val="24"/>
        </w:rPr>
      </w:pPr>
      <w:r>
        <w:rPr>
          <w:rFonts w:ascii="宋体" w:hAnsi="宋体" w:hint="eastAsia"/>
          <w:sz w:val="24"/>
        </w:rPr>
        <w:t>为了保证系统能够长期、安全、稳定、可靠、高效的运行，系统应该满足以下的性能需求：</w:t>
      </w:r>
    </w:p>
    <w:p w:rsidR="002F2CAC" w:rsidRDefault="002F2CAC" w:rsidP="002F2CAC">
      <w:pPr>
        <w:numPr>
          <w:ilvl w:val="0"/>
          <w:numId w:val="5"/>
        </w:numPr>
        <w:spacing w:line="360" w:lineRule="auto"/>
        <w:ind w:firstLineChars="200" w:firstLine="480"/>
        <w:rPr>
          <w:rFonts w:ascii="宋体" w:hAnsi="宋体"/>
          <w:sz w:val="24"/>
        </w:rPr>
      </w:pPr>
      <w:r>
        <w:rPr>
          <w:rFonts w:ascii="宋体" w:hAnsi="宋体" w:hint="eastAsia"/>
          <w:sz w:val="24"/>
        </w:rPr>
        <w:t>系统处理的准确性和及时性。</w:t>
      </w:r>
    </w:p>
    <w:p w:rsidR="002F2CAC" w:rsidRDefault="002F2CAC" w:rsidP="002F2CAC">
      <w:pPr>
        <w:numPr>
          <w:ilvl w:val="0"/>
          <w:numId w:val="5"/>
        </w:numPr>
        <w:spacing w:line="360" w:lineRule="auto"/>
        <w:ind w:firstLineChars="200" w:firstLine="480"/>
        <w:rPr>
          <w:rFonts w:ascii="宋体" w:hAnsi="宋体"/>
          <w:sz w:val="24"/>
        </w:rPr>
      </w:pPr>
      <w:r>
        <w:rPr>
          <w:rFonts w:ascii="宋体" w:hAnsi="宋体"/>
          <w:sz w:val="24"/>
        </w:rPr>
        <w:t>系统的开放性和系统的可扩充性</w:t>
      </w:r>
      <w:r>
        <w:rPr>
          <w:rFonts w:ascii="宋体" w:hAnsi="宋体" w:hint="eastAsia"/>
          <w:sz w:val="24"/>
        </w:rPr>
        <w:t>。</w:t>
      </w:r>
    </w:p>
    <w:p w:rsidR="002F2CAC" w:rsidRDefault="002F2CAC" w:rsidP="002F2CAC">
      <w:pPr>
        <w:numPr>
          <w:ilvl w:val="0"/>
          <w:numId w:val="5"/>
        </w:numPr>
        <w:spacing w:line="360" w:lineRule="auto"/>
        <w:ind w:firstLineChars="200" w:firstLine="480"/>
        <w:rPr>
          <w:rFonts w:ascii="宋体" w:hAnsi="宋体"/>
          <w:sz w:val="24"/>
        </w:rPr>
      </w:pPr>
      <w:r>
        <w:rPr>
          <w:rFonts w:ascii="宋体" w:hAnsi="宋体"/>
          <w:sz w:val="24"/>
        </w:rPr>
        <w:t>系统的易用性和易维护性</w:t>
      </w:r>
      <w:r>
        <w:rPr>
          <w:rFonts w:ascii="宋体" w:hAnsi="宋体" w:hint="eastAsia"/>
          <w:sz w:val="24"/>
        </w:rPr>
        <w:t>。</w:t>
      </w:r>
    </w:p>
    <w:p w:rsidR="002F2CAC" w:rsidRDefault="002F2CAC" w:rsidP="002F2CAC">
      <w:pPr>
        <w:numPr>
          <w:ilvl w:val="0"/>
          <w:numId w:val="5"/>
        </w:numPr>
        <w:spacing w:line="360" w:lineRule="auto"/>
        <w:ind w:firstLineChars="200" w:firstLine="480"/>
        <w:rPr>
          <w:rFonts w:ascii="宋体" w:hAnsi="宋体"/>
          <w:sz w:val="24"/>
        </w:rPr>
      </w:pPr>
      <w:r>
        <w:rPr>
          <w:rFonts w:ascii="宋体" w:hAnsi="宋体"/>
          <w:sz w:val="24"/>
        </w:rPr>
        <w:t>系统的标准性</w:t>
      </w:r>
      <w:r>
        <w:rPr>
          <w:rFonts w:ascii="宋体" w:hAnsi="宋体" w:hint="eastAsia"/>
          <w:sz w:val="24"/>
        </w:rPr>
        <w:t>。</w:t>
      </w:r>
    </w:p>
    <w:p w:rsidR="002F2CAC" w:rsidRDefault="002F2CAC" w:rsidP="002F2CAC">
      <w:pPr>
        <w:numPr>
          <w:ilvl w:val="0"/>
          <w:numId w:val="5"/>
        </w:numPr>
        <w:spacing w:line="360" w:lineRule="auto"/>
        <w:ind w:firstLineChars="200" w:firstLine="480"/>
        <w:rPr>
          <w:rFonts w:ascii="宋体" w:hAnsi="宋体"/>
          <w:sz w:val="24"/>
        </w:rPr>
      </w:pPr>
      <w:r>
        <w:rPr>
          <w:rFonts w:ascii="宋体" w:hAnsi="宋体"/>
          <w:sz w:val="24"/>
        </w:rPr>
        <w:t>系统的先进性</w:t>
      </w:r>
      <w:r>
        <w:rPr>
          <w:rFonts w:ascii="宋体" w:hAnsi="宋体" w:hint="eastAsia"/>
          <w:sz w:val="24"/>
        </w:rPr>
        <w:t>。</w:t>
      </w:r>
    </w:p>
    <w:p w:rsidR="002F2CAC" w:rsidRDefault="002F2CAC" w:rsidP="002F2CAC">
      <w:pPr>
        <w:numPr>
          <w:ilvl w:val="0"/>
          <w:numId w:val="5"/>
        </w:numPr>
        <w:spacing w:line="360" w:lineRule="auto"/>
        <w:ind w:firstLineChars="200" w:firstLine="480"/>
        <w:rPr>
          <w:rFonts w:ascii="宋体" w:hAnsi="宋体"/>
          <w:sz w:val="24"/>
        </w:rPr>
      </w:pPr>
      <w:r>
        <w:rPr>
          <w:rFonts w:ascii="宋体" w:hAnsi="宋体"/>
          <w:sz w:val="24"/>
        </w:rPr>
        <w:t>系统的响应速度</w:t>
      </w:r>
      <w:r>
        <w:rPr>
          <w:rFonts w:ascii="宋体" w:hAnsi="宋体" w:hint="eastAsia"/>
          <w:sz w:val="24"/>
        </w:rPr>
        <w:t>。</w:t>
      </w:r>
    </w:p>
    <w:p w:rsidR="002F2CAC" w:rsidRDefault="002F2CAC" w:rsidP="002F2CAC">
      <w:pPr>
        <w:spacing w:line="360" w:lineRule="auto"/>
        <w:ind w:firstLineChars="200" w:firstLine="420"/>
      </w:pPr>
    </w:p>
    <w:p w:rsidR="002F2CAC" w:rsidRDefault="002F2CAC" w:rsidP="002F2CAC">
      <w:pPr>
        <w:pStyle w:val="1"/>
        <w:spacing w:line="360" w:lineRule="auto"/>
        <w:ind w:firstLine="200"/>
        <w:jc w:val="center"/>
        <w:rPr>
          <w:rFonts w:ascii="黑体" w:eastAsia="黑体"/>
          <w:b w:val="0"/>
          <w:sz w:val="36"/>
        </w:rPr>
      </w:pPr>
      <w:r>
        <w:rPr>
          <w:rFonts w:ascii="黑体" w:eastAsia="黑体" w:hint="eastAsia"/>
          <w:b w:val="0"/>
          <w:sz w:val="36"/>
        </w:rPr>
        <w:br w:type="page"/>
      </w:r>
      <w:r>
        <w:rPr>
          <w:rFonts w:ascii="黑体" w:eastAsia="黑体" w:hint="eastAsia"/>
          <w:b w:val="0"/>
          <w:sz w:val="36"/>
        </w:rPr>
        <w:lastRenderedPageBreak/>
        <w:t>第4章  系统总体设计</w:t>
      </w:r>
      <w:bookmarkEnd w:id="226"/>
      <w:bookmarkEnd w:id="227"/>
      <w:bookmarkEnd w:id="228"/>
      <w:bookmarkEnd w:id="229"/>
      <w:bookmarkEnd w:id="230"/>
      <w:bookmarkEnd w:id="231"/>
      <w:bookmarkEnd w:id="232"/>
      <w:bookmarkEnd w:id="233"/>
      <w:bookmarkEnd w:id="234"/>
      <w:bookmarkEnd w:id="235"/>
    </w:p>
    <w:p w:rsidR="002F2CAC" w:rsidRDefault="002F2CAC" w:rsidP="002F2CAC">
      <w:pPr>
        <w:spacing w:line="360" w:lineRule="auto"/>
        <w:ind w:firstLineChars="200" w:firstLine="480"/>
        <w:rPr>
          <w:rFonts w:ascii="宋体" w:hAnsi="宋体"/>
          <w:sz w:val="24"/>
        </w:rPr>
      </w:pPr>
      <w:bookmarkStart w:id="236" w:name="_Toc171496808"/>
      <w:bookmarkStart w:id="237" w:name="_Toc171496062"/>
      <w:bookmarkStart w:id="238" w:name="_Toc171495859"/>
      <w:bookmarkStart w:id="239" w:name="_Toc171495633"/>
      <w:bookmarkStart w:id="240" w:name="_Toc171495324"/>
      <w:bookmarkStart w:id="241" w:name="_Toc170121288"/>
      <w:r>
        <w:rPr>
          <w:rFonts w:ascii="宋体" w:hAnsi="宋体" w:hint="eastAsia"/>
          <w:color w:val="000000"/>
          <w:sz w:val="24"/>
        </w:rPr>
        <w:t>本部分主要介绍系统要实现的功能，搭好设计的总体框架，使我们对要开发的系统有一个系统、全面、确切的认识。</w:t>
      </w:r>
      <w:bookmarkEnd w:id="236"/>
      <w:bookmarkEnd w:id="237"/>
      <w:bookmarkEnd w:id="238"/>
      <w:bookmarkEnd w:id="239"/>
      <w:bookmarkEnd w:id="240"/>
      <w:bookmarkEnd w:id="241"/>
    </w:p>
    <w:p w:rsidR="002F2CAC" w:rsidRDefault="002F2CAC" w:rsidP="002F2CAC">
      <w:pPr>
        <w:pStyle w:val="2"/>
        <w:spacing w:before="0" w:after="0" w:line="360" w:lineRule="auto"/>
        <w:ind w:firstLine="200"/>
        <w:jc w:val="center"/>
        <w:rPr>
          <w:rFonts w:ascii="黑体" w:hAnsi="黑体"/>
          <w:b w:val="0"/>
          <w:kern w:val="24"/>
          <w:sz w:val="30"/>
        </w:rPr>
      </w:pPr>
      <w:bookmarkStart w:id="242" w:name="_Toc170121289"/>
      <w:bookmarkStart w:id="243" w:name="_Toc171495325"/>
      <w:bookmarkStart w:id="244" w:name="_Toc171495634"/>
      <w:bookmarkStart w:id="245" w:name="_Toc171495860"/>
      <w:bookmarkStart w:id="246" w:name="_Toc171496063"/>
      <w:bookmarkStart w:id="247" w:name="_Toc171497383"/>
      <w:bookmarkStart w:id="248" w:name="_Toc171498124"/>
      <w:bookmarkStart w:id="249" w:name="_Toc171501327"/>
      <w:bookmarkStart w:id="250" w:name="_Toc171580280"/>
      <w:bookmarkStart w:id="251" w:name="_Toc171580650"/>
      <w:bookmarkStart w:id="252" w:name="_Toc171581870"/>
      <w:bookmarkStart w:id="253" w:name="_Toc536497959"/>
      <w:bookmarkStart w:id="254" w:name="_Toc37209749"/>
      <w:bookmarkStart w:id="255" w:name="_Toc168794026"/>
      <w:bookmarkStart w:id="256" w:name="_Toc168795736"/>
      <w:bookmarkStart w:id="257" w:name="_Toc168966628"/>
      <w:bookmarkStart w:id="258" w:name="_Toc168967160"/>
      <w:bookmarkStart w:id="259" w:name="_Toc170012867"/>
      <w:bookmarkStart w:id="260" w:name="_Toc170037858"/>
      <w:bookmarkStart w:id="261" w:name="_Toc170091354"/>
      <w:bookmarkStart w:id="262" w:name="_Toc170108050"/>
      <w:bookmarkStart w:id="263" w:name="_Toc170121111"/>
      <w:bookmarkStart w:id="264" w:name="_Toc170121133"/>
      <w:bookmarkStart w:id="265" w:name="_Toc170121155"/>
      <w:bookmarkStart w:id="266" w:name="_Toc170121184"/>
      <w:r>
        <w:rPr>
          <w:rFonts w:ascii="黑体" w:hAnsi="黑体" w:hint="eastAsia"/>
          <w:b w:val="0"/>
          <w:kern w:val="24"/>
          <w:sz w:val="30"/>
        </w:rPr>
        <w:t>4.1</w:t>
      </w:r>
      <w:r>
        <w:rPr>
          <w:rFonts w:ascii="黑体" w:hAnsi="黑体"/>
          <w:b w:val="0"/>
          <w:kern w:val="24"/>
          <w:sz w:val="30"/>
        </w:rPr>
        <w:t xml:space="preserve"> </w:t>
      </w:r>
      <w:r>
        <w:rPr>
          <w:rFonts w:ascii="黑体" w:hAnsi="黑体" w:hint="eastAsia"/>
          <w:b w:val="0"/>
          <w:kern w:val="24"/>
          <w:sz w:val="30"/>
        </w:rPr>
        <w:t xml:space="preserve"> </w:t>
      </w:r>
      <w:r>
        <w:rPr>
          <w:rFonts w:ascii="黑体" w:hAnsi="黑体" w:hint="eastAsia"/>
          <w:b w:val="0"/>
          <w:kern w:val="24"/>
          <w:sz w:val="30"/>
        </w:rPr>
        <w:t>系统功能模块设计</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2F2CAC" w:rsidRDefault="002F2CAC" w:rsidP="002F2CAC">
      <w:pPr>
        <w:spacing w:line="360" w:lineRule="auto"/>
        <w:ind w:firstLineChars="200" w:firstLine="480"/>
        <w:rPr>
          <w:rFonts w:ascii="宋体" w:hAnsi="宋体"/>
          <w:sz w:val="24"/>
        </w:rPr>
      </w:pPr>
      <w:bookmarkStart w:id="267" w:name="_Toc170121290"/>
      <w:r>
        <w:rPr>
          <w:rFonts w:ascii="宋体" w:hAnsi="宋体" w:hint="eastAsia"/>
          <w:color w:val="000000"/>
          <w:sz w:val="24"/>
        </w:rPr>
        <w:t>本系统在设计时采用结构化程序的设计方法，系统的总体结构采用菜单来调用表单，利用表单来对信息进行管理、数据加工、信息查询、系统维护等工作，</w:t>
      </w:r>
      <w:r>
        <w:rPr>
          <w:rFonts w:ascii="宋体" w:hAnsi="宋体" w:hint="eastAsia"/>
          <w:sz w:val="24"/>
        </w:rPr>
        <w:t>对在第三章描的各项功能进行集中、分块，按照结构化程序设计的要求，得到如图所示的系统功能模块图</w:t>
      </w:r>
      <w:bookmarkEnd w:id="267"/>
      <w:r>
        <w:rPr>
          <w:rFonts w:ascii="宋体" w:hAnsi="宋体" w:hint="eastAsia"/>
          <w:sz w:val="24"/>
        </w:rPr>
        <w:t>。</w:t>
      </w:r>
    </w:p>
    <w:p w:rsidR="002F2CAC" w:rsidRDefault="002F2CAC" w:rsidP="002F2CAC">
      <w:pPr>
        <w:spacing w:line="360" w:lineRule="auto"/>
        <w:ind w:left="105" w:firstLine="200"/>
        <w:rPr>
          <w:rFonts w:ascii="宋体" w:hAnsi="宋体"/>
          <w:sz w:val="24"/>
        </w:rPr>
      </w:pPr>
      <w:r>
        <w:rPr>
          <w:rFonts w:ascii="黑体" w:hAnsi="黑体" w:hint="eastAsia"/>
          <w:b/>
          <w:noProof/>
          <w:kern w:val="24"/>
          <w:sz w:val="30"/>
        </w:rPr>
        <mc:AlternateContent>
          <mc:Choice Requires="wpg">
            <w:drawing>
              <wp:inline distT="0" distB="0" distL="0" distR="0" wp14:anchorId="397C8B32" wp14:editId="79F4DC05">
                <wp:extent cx="5600700" cy="2872740"/>
                <wp:effectExtent l="1270" t="635" r="0" b="3175"/>
                <wp:docPr id="105" name="组合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872740"/>
                          <a:chOff x="0" y="0"/>
                          <a:chExt cx="7670" cy="3940"/>
                        </a:xfrm>
                      </wpg:grpSpPr>
                      <wps:wsp>
                        <wps:cNvPr id="106" name="图片 3"/>
                        <wps:cNvSpPr>
                          <a:spLocks noChangeAspect="1" noChangeArrowheads="1" noTextEdit="1"/>
                        </wps:cNvSpPr>
                        <wps:spPr bwMode="auto">
                          <a:xfrm>
                            <a:off x="0" y="0"/>
                            <a:ext cx="7670"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wps:wsp>
                        <wps:cNvPr id="107" name="直线 4"/>
                        <wps:cNvCnPr/>
                        <wps:spPr bwMode="auto">
                          <a:xfrm>
                            <a:off x="3287" y="2310"/>
                            <a:ext cx="0" cy="408"/>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cNvPr id="108" name="组合 5"/>
                        <wpg:cNvGrpSpPr>
                          <a:grpSpLocks/>
                        </wpg:cNvGrpSpPr>
                        <wpg:grpSpPr bwMode="auto">
                          <a:xfrm>
                            <a:off x="939" y="136"/>
                            <a:ext cx="6261" cy="3397"/>
                            <a:chOff x="0" y="0"/>
                            <a:chExt cx="6260" cy="3397"/>
                          </a:xfrm>
                        </wpg:grpSpPr>
                        <wps:wsp>
                          <wps:cNvPr id="109" name="矩形 6"/>
                          <wps:cNvSpPr>
                            <a:spLocks noChangeArrowheads="1"/>
                          </wps:cNvSpPr>
                          <wps:spPr bwMode="auto">
                            <a:xfrm>
                              <a:off x="2034" y="0"/>
                              <a:ext cx="2035" cy="407"/>
                            </a:xfrm>
                            <a:prstGeom prst="rect">
                              <a:avLst/>
                            </a:prstGeom>
                            <a:solidFill>
                              <a:srgbClr val="FFFFFF"/>
                            </a:solidFill>
                            <a:ln w="9525" cmpd="sng">
                              <a:solidFill>
                                <a:srgbClr val="000000"/>
                              </a:solidFill>
                              <a:miter lim="800000"/>
                              <a:headEnd/>
                              <a:tailEnd/>
                            </a:ln>
                          </wps:spPr>
                          <wps:txbx>
                            <w:txbxContent>
                              <w:p w:rsidR="002F2CAC" w:rsidRDefault="002F2CAC" w:rsidP="002F2CAC">
                                <w:pPr>
                                  <w:rPr>
                                    <w:sz w:val="24"/>
                                  </w:rPr>
                                </w:pPr>
                                <w:r>
                                  <w:rPr>
                                    <w:rFonts w:hint="eastAsia"/>
                                    <w:sz w:val="24"/>
                                  </w:rPr>
                                  <w:t>学生成绩管理系统</w:t>
                                </w:r>
                              </w:p>
                            </w:txbxContent>
                          </wps:txbx>
                          <wps:bodyPr rot="0" vert="horz" wrap="square" lIns="91440" tIns="45720" rIns="91440" bIns="45720" anchor="t" anchorCtr="0" upright="1">
                            <a:noAutofit/>
                          </wps:bodyPr>
                        </wps:wsp>
                        <wps:wsp>
                          <wps:cNvPr id="110" name="直线 7"/>
                          <wps:cNvCnPr/>
                          <wps:spPr bwMode="auto">
                            <a:xfrm>
                              <a:off x="626" y="951"/>
                              <a:ext cx="5008"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1" name="直线 8"/>
                          <wps:cNvCnPr/>
                          <wps:spPr bwMode="auto">
                            <a:xfrm>
                              <a:off x="2973" y="407"/>
                              <a:ext cx="0" cy="544"/>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2" name="直线 9"/>
                          <wps:cNvCnPr/>
                          <wps:spPr bwMode="auto">
                            <a:xfrm>
                              <a:off x="626" y="951"/>
                              <a:ext cx="0" cy="8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矩形 10"/>
                          <wps:cNvSpPr>
                            <a:spLocks noChangeArrowheads="1"/>
                          </wps:cNvSpPr>
                          <wps:spPr bwMode="auto">
                            <a:xfrm>
                              <a:off x="0" y="1766"/>
                              <a:ext cx="1252" cy="408"/>
                            </a:xfrm>
                            <a:prstGeom prst="rect">
                              <a:avLst/>
                            </a:prstGeom>
                            <a:solidFill>
                              <a:srgbClr val="FFFFFF"/>
                            </a:solidFill>
                            <a:ln w="9525" cmpd="sng">
                              <a:solidFill>
                                <a:srgbClr val="000000"/>
                              </a:solidFill>
                              <a:miter lim="800000"/>
                              <a:headEnd/>
                              <a:tailEnd/>
                            </a:ln>
                          </wps:spPr>
                          <wps:txbx>
                            <w:txbxContent>
                              <w:p w:rsidR="002F2CAC" w:rsidRDefault="002F2CAC" w:rsidP="002F2CAC">
                                <w:pPr>
                                  <w:ind w:firstLineChars="50" w:firstLine="120"/>
                                  <w:rPr>
                                    <w:sz w:val="24"/>
                                  </w:rPr>
                                </w:pPr>
                                <w:r>
                                  <w:rPr>
                                    <w:rFonts w:hint="eastAsia"/>
                                    <w:sz w:val="24"/>
                                  </w:rPr>
                                  <w:t>档案管理</w:t>
                                </w:r>
                              </w:p>
                            </w:txbxContent>
                          </wps:txbx>
                          <wps:bodyPr rot="0" vert="horz" wrap="square" lIns="91440" tIns="45720" rIns="91440" bIns="45720" anchor="t" anchorCtr="0" upright="1">
                            <a:noAutofit/>
                          </wps:bodyPr>
                        </wps:wsp>
                        <wps:wsp>
                          <wps:cNvPr id="114" name="直线 11"/>
                          <wps:cNvCnPr/>
                          <wps:spPr bwMode="auto">
                            <a:xfrm>
                              <a:off x="2347" y="951"/>
                              <a:ext cx="1" cy="8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直线 12"/>
                          <wps:cNvCnPr/>
                          <wps:spPr bwMode="auto">
                            <a:xfrm>
                              <a:off x="4069" y="951"/>
                              <a:ext cx="0" cy="8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直线 13"/>
                          <wps:cNvCnPr/>
                          <wps:spPr bwMode="auto">
                            <a:xfrm>
                              <a:off x="5634" y="951"/>
                              <a:ext cx="0" cy="81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矩形 14"/>
                          <wps:cNvSpPr>
                            <a:spLocks noChangeArrowheads="1"/>
                          </wps:cNvSpPr>
                          <wps:spPr bwMode="auto">
                            <a:xfrm>
                              <a:off x="1721" y="1766"/>
                              <a:ext cx="1253" cy="408"/>
                            </a:xfrm>
                            <a:prstGeom prst="rect">
                              <a:avLst/>
                            </a:prstGeom>
                            <a:solidFill>
                              <a:srgbClr val="FFFFFF"/>
                            </a:solidFill>
                            <a:ln w="9525" cmpd="sng">
                              <a:solidFill>
                                <a:srgbClr val="000000"/>
                              </a:solidFill>
                              <a:miter lim="800000"/>
                              <a:headEnd/>
                              <a:tailEnd/>
                            </a:ln>
                          </wps:spPr>
                          <wps:txbx>
                            <w:txbxContent>
                              <w:p w:rsidR="002F2CAC" w:rsidRDefault="002F2CAC" w:rsidP="002F2CAC">
                                <w:pPr>
                                  <w:ind w:firstLineChars="50" w:firstLine="120"/>
                                  <w:rPr>
                                    <w:sz w:val="24"/>
                                  </w:rPr>
                                </w:pPr>
                                <w:r>
                                  <w:rPr>
                                    <w:rFonts w:hint="eastAsia"/>
                                    <w:sz w:val="24"/>
                                  </w:rPr>
                                  <w:t>成绩管理</w:t>
                                </w:r>
                              </w:p>
                            </w:txbxContent>
                          </wps:txbx>
                          <wps:bodyPr rot="0" vert="horz" wrap="square" lIns="91440" tIns="45720" rIns="91440" bIns="45720" anchor="t" anchorCtr="0" upright="1">
                            <a:noAutofit/>
                          </wps:bodyPr>
                        </wps:wsp>
                        <wps:wsp>
                          <wps:cNvPr id="118" name="矩形 15"/>
                          <wps:cNvSpPr>
                            <a:spLocks noChangeArrowheads="1"/>
                          </wps:cNvSpPr>
                          <wps:spPr bwMode="auto">
                            <a:xfrm>
                              <a:off x="3443" y="1766"/>
                              <a:ext cx="1252" cy="408"/>
                            </a:xfrm>
                            <a:prstGeom prst="rect">
                              <a:avLst/>
                            </a:prstGeom>
                            <a:solidFill>
                              <a:srgbClr val="FFFFFF"/>
                            </a:solidFill>
                            <a:ln w="9525" cmpd="sng">
                              <a:solidFill>
                                <a:srgbClr val="000000"/>
                              </a:solidFill>
                              <a:miter lim="800000"/>
                              <a:headEnd/>
                              <a:tailEnd/>
                            </a:ln>
                          </wps:spPr>
                          <wps:txbx>
                            <w:txbxContent>
                              <w:p w:rsidR="002F2CAC" w:rsidRDefault="002F2CAC" w:rsidP="002F2CAC">
                                <w:pPr>
                                  <w:ind w:firstLineChars="50" w:firstLine="120"/>
                                  <w:rPr>
                                    <w:sz w:val="24"/>
                                  </w:rPr>
                                </w:pPr>
                                <w:r>
                                  <w:rPr>
                                    <w:rFonts w:hint="eastAsia"/>
                                    <w:sz w:val="24"/>
                                  </w:rPr>
                                  <w:t>系统管理</w:t>
                                </w:r>
                              </w:p>
                            </w:txbxContent>
                          </wps:txbx>
                          <wps:bodyPr rot="0" vert="horz" wrap="square" lIns="91440" tIns="45720" rIns="91440" bIns="45720" anchor="t" anchorCtr="0" upright="1">
                            <a:noAutofit/>
                          </wps:bodyPr>
                        </wps:wsp>
                        <wps:wsp>
                          <wps:cNvPr id="119" name="矩形 16"/>
                          <wps:cNvSpPr>
                            <a:spLocks noChangeArrowheads="1"/>
                          </wps:cNvSpPr>
                          <wps:spPr bwMode="auto">
                            <a:xfrm>
                              <a:off x="5165" y="1766"/>
                              <a:ext cx="939" cy="408"/>
                            </a:xfrm>
                            <a:prstGeom prst="rect">
                              <a:avLst/>
                            </a:prstGeom>
                            <a:solidFill>
                              <a:srgbClr val="FFFFFF"/>
                            </a:solidFill>
                            <a:ln w="9525" cmpd="sng">
                              <a:solidFill>
                                <a:srgbClr val="000000"/>
                              </a:solidFill>
                              <a:miter lim="800000"/>
                              <a:headEnd/>
                              <a:tailEnd/>
                            </a:ln>
                          </wps:spPr>
                          <wps:txbx>
                            <w:txbxContent>
                              <w:p w:rsidR="002F2CAC" w:rsidRDefault="002F2CAC" w:rsidP="002F2CAC">
                                <w:pPr>
                                  <w:ind w:firstLineChars="50" w:firstLine="120"/>
                                  <w:rPr>
                                    <w:sz w:val="24"/>
                                  </w:rPr>
                                </w:pPr>
                                <w:r>
                                  <w:rPr>
                                    <w:rFonts w:hint="eastAsia"/>
                                    <w:sz w:val="24"/>
                                  </w:rPr>
                                  <w:t>退出</w:t>
                                </w:r>
                              </w:p>
                            </w:txbxContent>
                          </wps:txbx>
                          <wps:bodyPr rot="0" vert="horz" wrap="square" lIns="91440" tIns="45720" rIns="91440" bIns="45720" anchor="t" anchorCtr="0" upright="1">
                            <a:noAutofit/>
                          </wps:bodyPr>
                        </wps:wsp>
                        <wps:wsp>
                          <wps:cNvPr id="120" name="直线 17"/>
                          <wps:cNvCnPr/>
                          <wps:spPr bwMode="auto">
                            <a:xfrm>
                              <a:off x="1721" y="2582"/>
                              <a:ext cx="1252"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1" name="直线 18"/>
                          <wps:cNvCnPr/>
                          <wps:spPr bwMode="auto">
                            <a:xfrm>
                              <a:off x="1721" y="2582"/>
                              <a:ext cx="0" cy="407"/>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直线 19"/>
                          <wps:cNvCnPr/>
                          <wps:spPr bwMode="auto">
                            <a:xfrm>
                              <a:off x="2973" y="2582"/>
                              <a:ext cx="0" cy="407"/>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矩形 20"/>
                          <wps:cNvSpPr>
                            <a:spLocks noChangeArrowheads="1"/>
                          </wps:cNvSpPr>
                          <wps:spPr bwMode="auto">
                            <a:xfrm>
                              <a:off x="782" y="2989"/>
                              <a:ext cx="1252" cy="408"/>
                            </a:xfrm>
                            <a:prstGeom prst="rect">
                              <a:avLst/>
                            </a:prstGeom>
                            <a:solidFill>
                              <a:srgbClr val="FFFFFF"/>
                            </a:solidFill>
                            <a:ln w="9525" cmpd="sng">
                              <a:solidFill>
                                <a:srgbClr val="000000"/>
                              </a:solidFill>
                              <a:miter lim="800000"/>
                              <a:headEnd/>
                              <a:tailEnd/>
                            </a:ln>
                          </wps:spPr>
                          <wps:txbx>
                            <w:txbxContent>
                              <w:p w:rsidR="002F2CAC" w:rsidRDefault="002F2CAC" w:rsidP="002F2CAC">
                                <w:pPr>
                                  <w:ind w:firstLineChars="50" w:firstLine="120"/>
                                  <w:rPr>
                                    <w:sz w:val="24"/>
                                  </w:rPr>
                                </w:pPr>
                                <w:r>
                                  <w:rPr>
                                    <w:rFonts w:hint="eastAsia"/>
                                    <w:sz w:val="24"/>
                                  </w:rPr>
                                  <w:t>成绩查询</w:t>
                                </w:r>
                              </w:p>
                            </w:txbxContent>
                          </wps:txbx>
                          <wps:bodyPr rot="0" vert="horz" wrap="square" lIns="91440" tIns="45720" rIns="91440" bIns="45720" anchor="t" anchorCtr="0" upright="1">
                            <a:noAutofit/>
                          </wps:bodyPr>
                        </wps:wsp>
                        <wps:wsp>
                          <wps:cNvPr id="124" name="矩形 21"/>
                          <wps:cNvSpPr>
                            <a:spLocks noChangeArrowheads="1"/>
                          </wps:cNvSpPr>
                          <wps:spPr bwMode="auto">
                            <a:xfrm>
                              <a:off x="2191" y="2989"/>
                              <a:ext cx="1252" cy="408"/>
                            </a:xfrm>
                            <a:prstGeom prst="rect">
                              <a:avLst/>
                            </a:prstGeom>
                            <a:solidFill>
                              <a:srgbClr val="FFFFFF"/>
                            </a:solidFill>
                            <a:ln w="9525" cmpd="sng">
                              <a:solidFill>
                                <a:srgbClr val="000000"/>
                              </a:solidFill>
                              <a:miter lim="800000"/>
                              <a:headEnd/>
                              <a:tailEnd/>
                            </a:ln>
                          </wps:spPr>
                          <wps:txbx>
                            <w:txbxContent>
                              <w:p w:rsidR="002F2CAC" w:rsidRDefault="002F2CAC" w:rsidP="002F2CAC">
                                <w:pPr>
                                  <w:ind w:firstLineChars="50" w:firstLine="120"/>
                                  <w:rPr>
                                    <w:sz w:val="24"/>
                                  </w:rPr>
                                </w:pPr>
                                <w:r>
                                  <w:rPr>
                                    <w:rFonts w:hint="eastAsia"/>
                                    <w:sz w:val="24"/>
                                  </w:rPr>
                                  <w:t>成绩总</w:t>
                                </w:r>
                                <w:proofErr w:type="gramStart"/>
                                <w:r>
                                  <w:rPr>
                                    <w:rFonts w:hint="eastAsia"/>
                                    <w:sz w:val="24"/>
                                  </w:rPr>
                                  <w:t>览</w:t>
                                </w:r>
                                <w:proofErr w:type="gramEnd"/>
                              </w:p>
                            </w:txbxContent>
                          </wps:txbx>
                          <wps:bodyPr rot="0" vert="horz" wrap="square" lIns="91440" tIns="45720" rIns="91440" bIns="45720" anchor="t" anchorCtr="0" upright="1">
                            <a:noAutofit/>
                          </wps:bodyPr>
                        </wps:wsp>
                        <wps:wsp>
                          <wps:cNvPr id="125" name="直线 22"/>
                          <wps:cNvCnPr/>
                          <wps:spPr bwMode="auto">
                            <a:xfrm>
                              <a:off x="4382" y="2174"/>
                              <a:ext cx="1" cy="408"/>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6" name="直线 23"/>
                          <wps:cNvCnPr/>
                          <wps:spPr bwMode="auto">
                            <a:xfrm flipV="1">
                              <a:off x="3912" y="2582"/>
                              <a:ext cx="1409"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7" name="直线 24"/>
                          <wps:cNvCnPr/>
                          <wps:spPr bwMode="auto">
                            <a:xfrm>
                              <a:off x="3912" y="2582"/>
                              <a:ext cx="0" cy="407"/>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直线 25"/>
                          <wps:cNvCnPr/>
                          <wps:spPr bwMode="auto">
                            <a:xfrm>
                              <a:off x="5321" y="2582"/>
                              <a:ext cx="1" cy="40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矩形 26"/>
                          <wps:cNvSpPr>
                            <a:spLocks noChangeArrowheads="1"/>
                          </wps:cNvSpPr>
                          <wps:spPr bwMode="auto">
                            <a:xfrm>
                              <a:off x="3599" y="2989"/>
                              <a:ext cx="1253" cy="408"/>
                            </a:xfrm>
                            <a:prstGeom prst="rect">
                              <a:avLst/>
                            </a:prstGeom>
                            <a:solidFill>
                              <a:srgbClr val="FFFFFF"/>
                            </a:solidFill>
                            <a:ln w="9525" cmpd="sng">
                              <a:solidFill>
                                <a:srgbClr val="000000"/>
                              </a:solidFill>
                              <a:miter lim="800000"/>
                              <a:headEnd/>
                              <a:tailEnd/>
                            </a:ln>
                          </wps:spPr>
                          <wps:txbx>
                            <w:txbxContent>
                              <w:p w:rsidR="002F2CAC" w:rsidRDefault="002F2CAC" w:rsidP="002F2CAC">
                                <w:pPr>
                                  <w:ind w:firstLineChars="50" w:firstLine="120"/>
                                  <w:rPr>
                                    <w:sz w:val="24"/>
                                  </w:rPr>
                                </w:pPr>
                                <w:r>
                                  <w:rPr>
                                    <w:rFonts w:hint="eastAsia"/>
                                    <w:sz w:val="24"/>
                                  </w:rPr>
                                  <w:t>修改密码</w:t>
                                </w:r>
                              </w:p>
                            </w:txbxContent>
                          </wps:txbx>
                          <wps:bodyPr rot="0" vert="horz" wrap="square" lIns="91440" tIns="45720" rIns="91440" bIns="45720" anchor="t" anchorCtr="0" upright="1">
                            <a:noAutofit/>
                          </wps:bodyPr>
                        </wps:wsp>
                        <wps:wsp>
                          <wps:cNvPr id="130" name="矩形 27"/>
                          <wps:cNvSpPr>
                            <a:spLocks noChangeArrowheads="1"/>
                          </wps:cNvSpPr>
                          <wps:spPr bwMode="auto">
                            <a:xfrm>
                              <a:off x="5008" y="2989"/>
                              <a:ext cx="1252" cy="408"/>
                            </a:xfrm>
                            <a:prstGeom prst="rect">
                              <a:avLst/>
                            </a:prstGeom>
                            <a:solidFill>
                              <a:srgbClr val="FFFFFF"/>
                            </a:solidFill>
                            <a:ln w="9525" cmpd="sng">
                              <a:solidFill>
                                <a:srgbClr val="000000"/>
                              </a:solidFill>
                              <a:miter lim="800000"/>
                              <a:headEnd/>
                              <a:tailEnd/>
                            </a:ln>
                          </wps:spPr>
                          <wps:txbx>
                            <w:txbxContent>
                              <w:p w:rsidR="002F2CAC" w:rsidRDefault="002F2CAC" w:rsidP="002F2CAC">
                                <w:pPr>
                                  <w:ind w:firstLineChars="50" w:firstLine="120"/>
                                  <w:rPr>
                                    <w:sz w:val="24"/>
                                  </w:rPr>
                                </w:pPr>
                                <w:r>
                                  <w:rPr>
                                    <w:rFonts w:hint="eastAsia"/>
                                    <w:sz w:val="24"/>
                                  </w:rPr>
                                  <w:t>关于系统</w:t>
                                </w:r>
                              </w:p>
                            </w:txbxContent>
                          </wps:txbx>
                          <wps:bodyPr rot="0" vert="horz" wrap="square" lIns="91440" tIns="45720" rIns="91440" bIns="45720" anchor="t" anchorCtr="0" upright="1">
                            <a:noAutofit/>
                          </wps:bodyPr>
                        </wps:wsp>
                      </wpg:grpSp>
                    </wpg:wgp>
                  </a:graphicData>
                </a:graphic>
              </wp:inline>
            </w:drawing>
          </mc:Choice>
          <mc:Fallback>
            <w:pict>
              <v:group id="组合 105" o:spid="_x0000_s1026" style="width:441pt;height:226.2pt;mso-position-horizontal-relative:char;mso-position-vertical-relative:line" coordsize="767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">
                <v:rect id="图片 3" o:spid="_x0000_s1027" style="position:absolute;width:7670;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o:lock v:ext="edit" aspectratio="t" text="t"/>
                </v:rect>
                <v:line id="直线 4" o:spid="_x0000_s1028" style="position:absolute;visibility:visible;mso-wrap-style:square" from="3287,2310" to="3287,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group id="组合 5" o:spid="_x0000_s1029" style="position:absolute;left:939;top:136;width:6261;height:3397" coordsize="6260,3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矩形 6" o:spid="_x0000_s1030" style="position:absolute;left:2034;width:2035;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2F2CAC" w:rsidRDefault="002F2CAC" w:rsidP="002F2CAC">
                          <w:pPr>
                            <w:rPr>
                              <w:rFonts w:hint="eastAsia"/>
                              <w:sz w:val="24"/>
                            </w:rPr>
                          </w:pPr>
                          <w:r>
                            <w:rPr>
                              <w:rFonts w:hint="eastAsia"/>
                              <w:sz w:val="24"/>
                            </w:rPr>
                            <w:t>学生成绩管理系统</w:t>
                          </w:r>
                        </w:p>
                      </w:txbxContent>
                    </v:textbox>
                  </v:rect>
                  <v:line id="直线 7" o:spid="_x0000_s1031" style="position:absolute;visibility:visible;mso-wrap-style:square" from="626,951" to="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直线 8" o:spid="_x0000_s1032" style="position:absolute;visibility:visible;mso-wrap-style:square" from="2973,407" to="297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直线 9" o:spid="_x0000_s1033" style="position:absolute;visibility:visible;mso-wrap-style:square" from="626,951" to="626,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rect id="矩形 10" o:spid="_x0000_s1034" style="position:absolute;top:1766;width:125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2F2CAC" w:rsidRDefault="002F2CAC" w:rsidP="002F2CAC">
                          <w:pPr>
                            <w:ind w:firstLineChars="50" w:firstLine="120"/>
                            <w:rPr>
                              <w:rFonts w:hint="eastAsia"/>
                              <w:sz w:val="24"/>
                            </w:rPr>
                          </w:pPr>
                          <w:r>
                            <w:rPr>
                              <w:rFonts w:hint="eastAsia"/>
                              <w:sz w:val="24"/>
                            </w:rPr>
                            <w:t>档案管理</w:t>
                          </w:r>
                        </w:p>
                      </w:txbxContent>
                    </v:textbox>
                  </v:rect>
                  <v:line id="直线 11" o:spid="_x0000_s1035" style="position:absolute;visibility:visible;mso-wrap-style:square" from="2347,951" to="2348,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直线 12" o:spid="_x0000_s1036" style="position:absolute;visibility:visible;mso-wrap-style:square" from="4069,951" to="4069,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直线 13" o:spid="_x0000_s1037" style="position:absolute;visibility:visible;mso-wrap-style:square" from="5634,951" to="563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rect id="矩形 14" o:spid="_x0000_s1038" style="position:absolute;left:1721;top:1766;width:125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2F2CAC" w:rsidRDefault="002F2CAC" w:rsidP="002F2CAC">
                          <w:pPr>
                            <w:ind w:firstLineChars="50" w:firstLine="120"/>
                            <w:rPr>
                              <w:rFonts w:hint="eastAsia"/>
                              <w:sz w:val="24"/>
                            </w:rPr>
                          </w:pPr>
                          <w:r>
                            <w:rPr>
                              <w:rFonts w:hint="eastAsia"/>
                              <w:sz w:val="24"/>
                            </w:rPr>
                            <w:t>成绩管理</w:t>
                          </w:r>
                        </w:p>
                      </w:txbxContent>
                    </v:textbox>
                  </v:rect>
                  <v:rect id="矩形 15" o:spid="_x0000_s1039" style="position:absolute;left:3443;top:1766;width:125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2F2CAC" w:rsidRDefault="002F2CAC" w:rsidP="002F2CAC">
                          <w:pPr>
                            <w:ind w:firstLineChars="50" w:firstLine="120"/>
                            <w:rPr>
                              <w:rFonts w:hint="eastAsia"/>
                              <w:sz w:val="24"/>
                            </w:rPr>
                          </w:pPr>
                          <w:r>
                            <w:rPr>
                              <w:rFonts w:hint="eastAsia"/>
                              <w:sz w:val="24"/>
                            </w:rPr>
                            <w:t>系统管理</w:t>
                          </w:r>
                        </w:p>
                      </w:txbxContent>
                    </v:textbox>
                  </v:rect>
                  <v:rect id="矩形 16" o:spid="_x0000_s1040" style="position:absolute;left:5165;top:1766;width:93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2F2CAC" w:rsidRDefault="002F2CAC" w:rsidP="002F2CAC">
                          <w:pPr>
                            <w:ind w:firstLineChars="50" w:firstLine="120"/>
                            <w:rPr>
                              <w:rFonts w:hint="eastAsia"/>
                              <w:sz w:val="24"/>
                            </w:rPr>
                          </w:pPr>
                          <w:r>
                            <w:rPr>
                              <w:rFonts w:hint="eastAsia"/>
                              <w:sz w:val="24"/>
                            </w:rPr>
                            <w:t>退出</w:t>
                          </w:r>
                        </w:p>
                      </w:txbxContent>
                    </v:textbox>
                  </v:rect>
                  <v:line id="直线 17" o:spid="_x0000_s1041" style="position:absolute;visibility:visible;mso-wrap-style:square" from="1721,2582" to="2973,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直线 18" o:spid="_x0000_s1042" style="position:absolute;visibility:visible;mso-wrap-style:square" from="1721,2582" to="172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直线 19" o:spid="_x0000_s1043" style="position:absolute;visibility:visible;mso-wrap-style:square" from="2973,2582" to="2973,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rect id="矩形 20" o:spid="_x0000_s1044" style="position:absolute;left:782;top:2989;width:125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2F2CAC" w:rsidRDefault="002F2CAC" w:rsidP="002F2CAC">
                          <w:pPr>
                            <w:ind w:firstLineChars="50" w:firstLine="120"/>
                            <w:rPr>
                              <w:rFonts w:hint="eastAsia"/>
                              <w:sz w:val="24"/>
                            </w:rPr>
                          </w:pPr>
                          <w:r>
                            <w:rPr>
                              <w:rFonts w:hint="eastAsia"/>
                              <w:sz w:val="24"/>
                            </w:rPr>
                            <w:t>成绩查询</w:t>
                          </w:r>
                        </w:p>
                      </w:txbxContent>
                    </v:textbox>
                  </v:rect>
                  <v:rect id="矩形 21" o:spid="_x0000_s1045" style="position:absolute;left:2191;top:2989;width:125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2F2CAC" w:rsidRDefault="002F2CAC" w:rsidP="002F2CAC">
                          <w:pPr>
                            <w:ind w:firstLineChars="50" w:firstLine="120"/>
                            <w:rPr>
                              <w:rFonts w:hint="eastAsia"/>
                              <w:sz w:val="24"/>
                            </w:rPr>
                          </w:pPr>
                          <w:r>
                            <w:rPr>
                              <w:rFonts w:hint="eastAsia"/>
                              <w:sz w:val="24"/>
                            </w:rPr>
                            <w:t>成绩总</w:t>
                          </w:r>
                          <w:proofErr w:type="gramStart"/>
                          <w:r>
                            <w:rPr>
                              <w:rFonts w:hint="eastAsia"/>
                              <w:sz w:val="24"/>
                            </w:rPr>
                            <w:t>览</w:t>
                          </w:r>
                          <w:proofErr w:type="gramEnd"/>
                        </w:p>
                      </w:txbxContent>
                    </v:textbox>
                  </v:rect>
                  <v:line id="直线 22" o:spid="_x0000_s1046" style="position:absolute;visibility:visible;mso-wrap-style:square" from="4382,2174" to="4383,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直线 23" o:spid="_x0000_s1047" style="position:absolute;flip:y;visibility:visible;mso-wrap-style:square" from="3912,2582" to="532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直线 24" o:spid="_x0000_s1048" style="position:absolute;visibility:visible;mso-wrap-style:square" from="3912,2582" to="3912,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直线 25" o:spid="_x0000_s1049" style="position:absolute;visibility:visible;mso-wrap-style:square" from="5321,2582" to="5322,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rect id="矩形 26" o:spid="_x0000_s1050" style="position:absolute;left:3599;top:2989;width:125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2F2CAC" w:rsidRDefault="002F2CAC" w:rsidP="002F2CAC">
                          <w:pPr>
                            <w:ind w:firstLineChars="50" w:firstLine="120"/>
                            <w:rPr>
                              <w:rFonts w:hint="eastAsia"/>
                              <w:sz w:val="24"/>
                            </w:rPr>
                          </w:pPr>
                          <w:r>
                            <w:rPr>
                              <w:rFonts w:hint="eastAsia"/>
                              <w:sz w:val="24"/>
                            </w:rPr>
                            <w:t>修改密码</w:t>
                          </w:r>
                        </w:p>
                      </w:txbxContent>
                    </v:textbox>
                  </v:rect>
                  <v:rect id="矩形 27" o:spid="_x0000_s1051" style="position:absolute;left:5008;top:2989;width:125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2F2CAC" w:rsidRDefault="002F2CAC" w:rsidP="002F2CAC">
                          <w:pPr>
                            <w:ind w:firstLineChars="50" w:firstLine="120"/>
                            <w:rPr>
                              <w:rFonts w:hint="eastAsia"/>
                              <w:sz w:val="24"/>
                            </w:rPr>
                          </w:pPr>
                          <w:r>
                            <w:rPr>
                              <w:rFonts w:hint="eastAsia"/>
                              <w:sz w:val="24"/>
                            </w:rPr>
                            <w:t>关于系统</w:t>
                          </w:r>
                        </w:p>
                      </w:txbxContent>
                    </v:textbox>
                  </v:rect>
                </v:group>
                <w10:anchorlock/>
              </v:group>
            </w:pict>
          </mc:Fallback>
        </mc:AlternateContent>
      </w:r>
    </w:p>
    <w:p w:rsidR="002F2CAC" w:rsidRDefault="002F2CAC" w:rsidP="002F2CAC">
      <w:pPr>
        <w:spacing w:line="360" w:lineRule="auto"/>
        <w:ind w:left="105" w:firstLine="200"/>
        <w:jc w:val="center"/>
        <w:rPr>
          <w:rFonts w:ascii="宋体" w:hAnsi="宋体"/>
          <w:sz w:val="24"/>
        </w:rPr>
      </w:pPr>
      <w:r>
        <w:rPr>
          <w:rFonts w:ascii="宋体" w:hAnsi="宋体" w:hint="eastAsia"/>
          <w:sz w:val="24"/>
        </w:rPr>
        <w:t>图4-1系统功能模块图</w:t>
      </w:r>
    </w:p>
    <w:p w:rsidR="0082540E" w:rsidRDefault="0082540E">
      <w:pPr>
        <w:widowControl/>
        <w:jc w:val="left"/>
        <w:rPr>
          <w:rFonts w:ascii="黑体" w:eastAsia="黑体"/>
          <w:kern w:val="44"/>
          <w:sz w:val="36"/>
        </w:rPr>
      </w:pPr>
      <w:bookmarkStart w:id="268" w:name="_Toc171581875"/>
      <w:bookmarkStart w:id="269" w:name="_Toc171580655"/>
      <w:bookmarkStart w:id="270" w:name="_Toc171580285"/>
      <w:bookmarkStart w:id="271" w:name="_Toc171501332"/>
      <w:bookmarkStart w:id="272" w:name="_Toc171498129"/>
      <w:bookmarkStart w:id="273" w:name="_Toc171497388"/>
      <w:bookmarkStart w:id="274" w:name="_Toc171496066"/>
      <w:bookmarkStart w:id="275" w:name="_Toc171495863"/>
      <w:bookmarkStart w:id="276" w:name="_Toc171495637"/>
      <w:bookmarkStart w:id="277" w:name="_Toc171495328"/>
      <w:r>
        <w:rPr>
          <w:rFonts w:ascii="黑体" w:eastAsia="黑体"/>
          <w:b/>
          <w:sz w:val="36"/>
        </w:rPr>
        <w:br w:type="page"/>
      </w:r>
    </w:p>
    <w:p w:rsidR="002F2CAC" w:rsidRDefault="002F2CAC" w:rsidP="002F2CAC">
      <w:pPr>
        <w:pStyle w:val="1"/>
        <w:spacing w:line="360" w:lineRule="auto"/>
        <w:ind w:firstLine="200"/>
        <w:jc w:val="center"/>
        <w:rPr>
          <w:rFonts w:ascii="黑体" w:eastAsia="黑体" w:hAnsi="宋体"/>
          <w:b w:val="0"/>
          <w:sz w:val="36"/>
        </w:rPr>
      </w:pPr>
      <w:r>
        <w:rPr>
          <w:rFonts w:ascii="黑体" w:eastAsia="黑体" w:hint="eastAsia"/>
          <w:b w:val="0"/>
          <w:sz w:val="36"/>
        </w:rPr>
        <w:lastRenderedPageBreak/>
        <w:t>第5章  详细设计与实现</w:t>
      </w:r>
      <w:bookmarkEnd w:id="268"/>
      <w:bookmarkEnd w:id="269"/>
      <w:bookmarkEnd w:id="270"/>
      <w:bookmarkEnd w:id="271"/>
      <w:bookmarkEnd w:id="272"/>
      <w:bookmarkEnd w:id="273"/>
      <w:bookmarkEnd w:id="274"/>
      <w:bookmarkEnd w:id="275"/>
      <w:bookmarkEnd w:id="276"/>
      <w:bookmarkEnd w:id="277"/>
    </w:p>
    <w:p w:rsidR="002F2CAC" w:rsidRDefault="002F2CAC" w:rsidP="002F2CAC">
      <w:pPr>
        <w:pStyle w:val="2"/>
        <w:spacing w:before="0" w:after="0" w:line="360" w:lineRule="auto"/>
        <w:ind w:firstLine="200"/>
        <w:jc w:val="center"/>
        <w:rPr>
          <w:rFonts w:ascii="黑体" w:hAnsi="黑体"/>
          <w:b w:val="0"/>
          <w:kern w:val="24"/>
          <w:sz w:val="30"/>
        </w:rPr>
      </w:pPr>
      <w:bookmarkStart w:id="278" w:name="_Toc171581876"/>
      <w:bookmarkStart w:id="279" w:name="_Toc171580656"/>
      <w:bookmarkStart w:id="280" w:name="_Toc171580286"/>
      <w:bookmarkStart w:id="281" w:name="_Toc171501333"/>
      <w:bookmarkStart w:id="282" w:name="_Toc171498130"/>
      <w:bookmarkStart w:id="283" w:name="_Toc171497389"/>
      <w:bookmarkStart w:id="284" w:name="_Toc171496067"/>
      <w:bookmarkStart w:id="285" w:name="_Toc171495864"/>
      <w:bookmarkStart w:id="286" w:name="_Toc171495638"/>
      <w:bookmarkStart w:id="287" w:name="_Toc171495329"/>
      <w:bookmarkStart w:id="288" w:name="_Toc170121298"/>
      <w:bookmarkStart w:id="289" w:name="_Toc170121186"/>
      <w:bookmarkStart w:id="290" w:name="_Toc170121157"/>
      <w:bookmarkStart w:id="291" w:name="_Toc170121135"/>
      <w:bookmarkStart w:id="292" w:name="_Toc170121113"/>
      <w:bookmarkStart w:id="293" w:name="_Toc170108053"/>
      <w:bookmarkStart w:id="294" w:name="_Toc170091357"/>
      <w:bookmarkStart w:id="295" w:name="_Toc170037861"/>
      <w:bookmarkStart w:id="296" w:name="_Toc170012870"/>
      <w:bookmarkStart w:id="297" w:name="_Toc168967163"/>
      <w:bookmarkStart w:id="298" w:name="_Toc168966631"/>
      <w:r>
        <w:rPr>
          <w:rFonts w:ascii="黑体" w:hAnsi="黑体" w:hint="eastAsia"/>
          <w:b w:val="0"/>
          <w:kern w:val="24"/>
          <w:sz w:val="30"/>
        </w:rPr>
        <w:t xml:space="preserve">5.1  </w:t>
      </w:r>
      <w:r>
        <w:rPr>
          <w:rFonts w:ascii="黑体" w:hAnsi="黑体" w:hint="eastAsia"/>
          <w:b w:val="0"/>
          <w:kern w:val="24"/>
          <w:sz w:val="30"/>
        </w:rPr>
        <w:t>数据库设计</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2F2CAC" w:rsidRDefault="002F2CAC" w:rsidP="002F2CAC">
      <w:pPr>
        <w:spacing w:line="360" w:lineRule="auto"/>
        <w:ind w:firstLineChars="50" w:firstLine="120"/>
        <w:rPr>
          <w:rFonts w:ascii="宋体" w:hAnsi="宋体"/>
          <w:sz w:val="24"/>
        </w:rPr>
      </w:pPr>
      <w:r>
        <w:rPr>
          <w:rFonts w:ascii="宋体" w:hAnsi="宋体" w:hint="eastAsia"/>
          <w:sz w:val="24"/>
        </w:rPr>
        <w:t>数据库的逻辑设计主要完成从E-R模型向数据逻辑模型的转换。</w:t>
      </w:r>
    </w:p>
    <w:p w:rsidR="002F2CAC" w:rsidRPr="0082540E" w:rsidRDefault="002F2CAC" w:rsidP="0082540E">
      <w:pPr>
        <w:pStyle w:val="a9"/>
        <w:numPr>
          <w:ilvl w:val="0"/>
          <w:numId w:val="8"/>
        </w:numPr>
        <w:ind w:firstLineChars="0"/>
        <w:rPr>
          <w:rFonts w:ascii="宋体" w:hAnsi="宋体" w:hint="eastAsia"/>
        </w:rPr>
      </w:pPr>
      <w:r w:rsidRPr="0082540E">
        <w:rPr>
          <w:rFonts w:ascii="宋体" w:hAnsi="宋体" w:hint="eastAsia"/>
        </w:rPr>
        <w:t>学生信息（学号、班级、姓名、性别、年龄、课程）</w:t>
      </w:r>
    </w:p>
    <w:p w:rsidR="0082540E" w:rsidRPr="0082540E" w:rsidRDefault="0082540E" w:rsidP="0082540E">
      <w:pPr>
        <w:pStyle w:val="a9"/>
        <w:ind w:left="840" w:firstLineChars="0" w:firstLine="0"/>
        <w:jc w:val="center"/>
        <w:rPr>
          <w:rFonts w:ascii="宋体" w:hAnsi="宋体"/>
        </w:rPr>
      </w:pPr>
      <w:commentRangeStart w:id="299"/>
      <w:r>
        <w:rPr>
          <w:rFonts w:ascii="宋体" w:hAnsi="宋体" w:hint="eastAsia"/>
        </w:rPr>
        <w:t>表</w:t>
      </w:r>
      <w:r w:rsidRPr="0082540E">
        <w:rPr>
          <w:rFonts w:ascii="宋体" w:hAnsi="宋体" w:hint="eastAsia"/>
        </w:rPr>
        <w:t>5-1 学生信息表</w:t>
      </w:r>
      <w:commentRangeEnd w:id="299"/>
      <w:r>
        <w:rPr>
          <w:rStyle w:val="ad"/>
          <w:rFonts w:ascii="Times New Roman" w:hAnsi="Times New Roman"/>
        </w:rPr>
        <w:commentReference w:id="299"/>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60"/>
        <w:gridCol w:w="900"/>
        <w:gridCol w:w="900"/>
        <w:gridCol w:w="900"/>
        <w:gridCol w:w="900"/>
        <w:gridCol w:w="1260"/>
        <w:gridCol w:w="1800"/>
      </w:tblGrid>
      <w:tr w:rsidR="002F2CAC" w:rsidTr="00924D3F">
        <w:tc>
          <w:tcPr>
            <w:tcW w:w="900" w:type="dxa"/>
          </w:tcPr>
          <w:p w:rsidR="002F2CAC" w:rsidRDefault="002F2CAC" w:rsidP="00924D3F">
            <w:pPr>
              <w:spacing w:line="360" w:lineRule="auto"/>
              <w:ind w:firstLine="200"/>
              <w:rPr>
                <w:rFonts w:ascii="宋体" w:hAnsi="宋体"/>
                <w:sz w:val="24"/>
              </w:rPr>
            </w:pPr>
            <w:commentRangeStart w:id="300"/>
            <w:r>
              <w:rPr>
                <w:rFonts w:ascii="宋体" w:hAnsi="宋体" w:hint="eastAsia"/>
                <w:sz w:val="24"/>
              </w:rPr>
              <w:t>字段</w:t>
            </w:r>
          </w:p>
        </w:tc>
        <w:tc>
          <w:tcPr>
            <w:tcW w:w="1260" w:type="dxa"/>
          </w:tcPr>
          <w:p w:rsidR="002F2CAC" w:rsidRDefault="002F2CAC" w:rsidP="00924D3F">
            <w:pPr>
              <w:spacing w:line="360" w:lineRule="auto"/>
              <w:ind w:firstLine="200"/>
              <w:rPr>
                <w:rFonts w:ascii="宋体" w:hAnsi="宋体"/>
                <w:sz w:val="24"/>
              </w:rPr>
            </w:pPr>
            <w:r>
              <w:rPr>
                <w:rFonts w:ascii="宋体" w:hAnsi="宋体" w:hint="eastAsia"/>
                <w:sz w:val="24"/>
              </w:rPr>
              <w:t>字段名</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类型</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宽度</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小数</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索引</w:t>
            </w:r>
          </w:p>
        </w:tc>
        <w:tc>
          <w:tcPr>
            <w:tcW w:w="1260" w:type="dxa"/>
          </w:tcPr>
          <w:p w:rsidR="002F2CAC" w:rsidRDefault="002F2CAC" w:rsidP="00924D3F">
            <w:pPr>
              <w:spacing w:line="360" w:lineRule="auto"/>
              <w:ind w:firstLine="200"/>
              <w:rPr>
                <w:rFonts w:ascii="宋体" w:hAnsi="宋体"/>
                <w:sz w:val="24"/>
              </w:rPr>
            </w:pPr>
            <w:r>
              <w:rPr>
                <w:rFonts w:ascii="宋体" w:hAnsi="宋体" w:hint="eastAsia"/>
                <w:sz w:val="24"/>
              </w:rPr>
              <w:t>排序</w:t>
            </w:r>
          </w:p>
        </w:tc>
        <w:tc>
          <w:tcPr>
            <w:tcW w:w="1800" w:type="dxa"/>
          </w:tcPr>
          <w:p w:rsidR="002F2CAC" w:rsidRDefault="002F2CAC" w:rsidP="00924D3F">
            <w:pPr>
              <w:spacing w:line="360" w:lineRule="auto"/>
              <w:ind w:firstLine="200"/>
              <w:rPr>
                <w:rFonts w:ascii="宋体" w:hAnsi="宋体"/>
                <w:sz w:val="24"/>
              </w:rPr>
            </w:pPr>
            <w:r>
              <w:rPr>
                <w:rFonts w:ascii="宋体" w:hAnsi="宋体" w:hint="eastAsia"/>
                <w:sz w:val="24"/>
              </w:rPr>
              <w:t>字段说明</w:t>
            </w:r>
          </w:p>
        </w:tc>
      </w:tr>
      <w:tr w:rsidR="002F2CAC" w:rsidTr="00924D3F">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1</w:t>
            </w:r>
          </w:p>
        </w:tc>
        <w:tc>
          <w:tcPr>
            <w:tcW w:w="1260" w:type="dxa"/>
          </w:tcPr>
          <w:p w:rsidR="002F2CAC" w:rsidRDefault="002F2CAC" w:rsidP="00924D3F">
            <w:pPr>
              <w:spacing w:line="360" w:lineRule="auto"/>
              <w:ind w:firstLine="200"/>
              <w:rPr>
                <w:rFonts w:ascii="宋体" w:hAnsi="宋体"/>
                <w:sz w:val="24"/>
              </w:rPr>
            </w:pPr>
            <w:proofErr w:type="spellStart"/>
            <w:r>
              <w:rPr>
                <w:rFonts w:ascii="宋体" w:hAnsi="宋体" w:hint="eastAsia"/>
                <w:sz w:val="24"/>
              </w:rPr>
              <w:t>ydyh</w:t>
            </w:r>
            <w:proofErr w:type="spellEnd"/>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C</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10</w:t>
            </w:r>
          </w:p>
        </w:tc>
        <w:tc>
          <w:tcPr>
            <w:tcW w:w="900" w:type="dxa"/>
          </w:tcPr>
          <w:p w:rsidR="002F2CAC" w:rsidRDefault="002F2CAC" w:rsidP="00924D3F">
            <w:pPr>
              <w:spacing w:line="360" w:lineRule="auto"/>
              <w:ind w:firstLine="200"/>
              <w:rPr>
                <w:rFonts w:ascii="宋体" w:hAnsi="宋体"/>
                <w:sz w:val="24"/>
              </w:rPr>
            </w:pP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升序</w:t>
            </w:r>
          </w:p>
        </w:tc>
        <w:tc>
          <w:tcPr>
            <w:tcW w:w="1260" w:type="dxa"/>
          </w:tcPr>
          <w:p w:rsidR="002F2CAC" w:rsidRDefault="002F2CAC" w:rsidP="00924D3F">
            <w:pPr>
              <w:spacing w:line="360" w:lineRule="auto"/>
              <w:ind w:firstLine="200"/>
              <w:rPr>
                <w:rFonts w:ascii="宋体" w:hAnsi="宋体"/>
                <w:sz w:val="24"/>
              </w:rPr>
            </w:pPr>
            <w:r>
              <w:rPr>
                <w:rFonts w:ascii="宋体" w:hAnsi="宋体" w:hint="eastAsia"/>
                <w:sz w:val="24"/>
              </w:rPr>
              <w:t>pinyin</w:t>
            </w:r>
          </w:p>
        </w:tc>
        <w:tc>
          <w:tcPr>
            <w:tcW w:w="1800" w:type="dxa"/>
          </w:tcPr>
          <w:p w:rsidR="002F2CAC" w:rsidRDefault="002F2CAC" w:rsidP="00924D3F">
            <w:pPr>
              <w:spacing w:line="360" w:lineRule="auto"/>
              <w:ind w:firstLine="200"/>
              <w:rPr>
                <w:rFonts w:ascii="宋体" w:hAnsi="宋体"/>
                <w:sz w:val="24"/>
              </w:rPr>
            </w:pPr>
            <w:r>
              <w:rPr>
                <w:rFonts w:ascii="宋体" w:hAnsi="宋体" w:hint="eastAsia"/>
                <w:sz w:val="24"/>
              </w:rPr>
              <w:t>学号</w:t>
            </w:r>
          </w:p>
        </w:tc>
      </w:tr>
      <w:tr w:rsidR="002F2CAC" w:rsidTr="00924D3F">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2</w:t>
            </w:r>
          </w:p>
        </w:tc>
        <w:tc>
          <w:tcPr>
            <w:tcW w:w="1260" w:type="dxa"/>
          </w:tcPr>
          <w:p w:rsidR="002F2CAC" w:rsidRDefault="002F2CAC" w:rsidP="00924D3F">
            <w:pPr>
              <w:spacing w:line="360" w:lineRule="auto"/>
              <w:ind w:firstLine="200"/>
              <w:rPr>
                <w:rFonts w:ascii="宋体" w:hAnsi="宋体"/>
                <w:sz w:val="24"/>
              </w:rPr>
            </w:pPr>
            <w:proofErr w:type="spellStart"/>
            <w:r>
              <w:rPr>
                <w:rFonts w:ascii="宋体" w:hAnsi="宋体"/>
                <w:sz w:val="24"/>
              </w:rPr>
              <w:t>bj</w:t>
            </w:r>
            <w:proofErr w:type="spellEnd"/>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C</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20</w:t>
            </w:r>
          </w:p>
        </w:tc>
        <w:tc>
          <w:tcPr>
            <w:tcW w:w="900" w:type="dxa"/>
          </w:tcPr>
          <w:p w:rsidR="002F2CAC" w:rsidRDefault="002F2CAC" w:rsidP="00924D3F">
            <w:pPr>
              <w:spacing w:line="360" w:lineRule="auto"/>
              <w:ind w:firstLine="200"/>
              <w:rPr>
                <w:rFonts w:ascii="宋体" w:hAnsi="宋体"/>
                <w:sz w:val="24"/>
              </w:rPr>
            </w:pPr>
          </w:p>
        </w:tc>
        <w:tc>
          <w:tcPr>
            <w:tcW w:w="900" w:type="dxa"/>
          </w:tcPr>
          <w:p w:rsidR="002F2CAC" w:rsidRDefault="002F2CAC" w:rsidP="00924D3F">
            <w:pPr>
              <w:spacing w:line="360" w:lineRule="auto"/>
              <w:ind w:firstLine="200"/>
              <w:rPr>
                <w:rFonts w:ascii="宋体" w:hAnsi="宋体"/>
                <w:sz w:val="24"/>
              </w:rPr>
            </w:pPr>
          </w:p>
        </w:tc>
        <w:tc>
          <w:tcPr>
            <w:tcW w:w="1260" w:type="dxa"/>
          </w:tcPr>
          <w:p w:rsidR="002F2CAC" w:rsidRDefault="002F2CAC" w:rsidP="00924D3F">
            <w:pPr>
              <w:spacing w:line="360" w:lineRule="auto"/>
              <w:ind w:firstLine="200"/>
              <w:rPr>
                <w:rFonts w:ascii="宋体" w:hAnsi="宋体"/>
                <w:sz w:val="24"/>
              </w:rPr>
            </w:pPr>
          </w:p>
        </w:tc>
        <w:tc>
          <w:tcPr>
            <w:tcW w:w="1800" w:type="dxa"/>
          </w:tcPr>
          <w:p w:rsidR="002F2CAC" w:rsidRDefault="002F2CAC" w:rsidP="00924D3F">
            <w:pPr>
              <w:spacing w:line="360" w:lineRule="auto"/>
              <w:ind w:firstLine="200"/>
              <w:rPr>
                <w:rFonts w:ascii="宋体" w:hAnsi="宋体"/>
                <w:sz w:val="24"/>
              </w:rPr>
            </w:pPr>
            <w:r>
              <w:rPr>
                <w:rFonts w:ascii="宋体" w:hAnsi="宋体" w:hint="eastAsia"/>
                <w:sz w:val="24"/>
              </w:rPr>
              <w:t>班级</w:t>
            </w:r>
          </w:p>
        </w:tc>
      </w:tr>
      <w:tr w:rsidR="002F2CAC" w:rsidTr="00924D3F">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3</w:t>
            </w:r>
          </w:p>
        </w:tc>
        <w:tc>
          <w:tcPr>
            <w:tcW w:w="1260" w:type="dxa"/>
          </w:tcPr>
          <w:p w:rsidR="002F2CAC" w:rsidRDefault="002F2CAC" w:rsidP="00924D3F">
            <w:pPr>
              <w:spacing w:line="360" w:lineRule="auto"/>
              <w:ind w:firstLine="200"/>
              <w:rPr>
                <w:rFonts w:ascii="宋体" w:hAnsi="宋体"/>
                <w:sz w:val="24"/>
              </w:rPr>
            </w:pPr>
            <w:proofErr w:type="spellStart"/>
            <w:r>
              <w:rPr>
                <w:rFonts w:ascii="宋体" w:hAnsi="宋体" w:hint="eastAsia"/>
                <w:sz w:val="24"/>
              </w:rPr>
              <w:t>xm</w:t>
            </w:r>
            <w:proofErr w:type="spellEnd"/>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C</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8</w:t>
            </w:r>
          </w:p>
        </w:tc>
        <w:tc>
          <w:tcPr>
            <w:tcW w:w="900" w:type="dxa"/>
          </w:tcPr>
          <w:p w:rsidR="002F2CAC" w:rsidRDefault="002F2CAC" w:rsidP="00924D3F">
            <w:pPr>
              <w:spacing w:line="360" w:lineRule="auto"/>
              <w:ind w:firstLine="200"/>
              <w:rPr>
                <w:rFonts w:ascii="宋体" w:hAnsi="宋体"/>
                <w:sz w:val="24"/>
              </w:rPr>
            </w:pPr>
          </w:p>
        </w:tc>
        <w:tc>
          <w:tcPr>
            <w:tcW w:w="900" w:type="dxa"/>
          </w:tcPr>
          <w:p w:rsidR="002F2CAC" w:rsidRDefault="002F2CAC" w:rsidP="00924D3F">
            <w:pPr>
              <w:spacing w:line="360" w:lineRule="auto"/>
              <w:ind w:firstLine="200"/>
              <w:rPr>
                <w:rFonts w:ascii="宋体" w:hAnsi="宋体"/>
                <w:sz w:val="24"/>
              </w:rPr>
            </w:pPr>
          </w:p>
        </w:tc>
        <w:tc>
          <w:tcPr>
            <w:tcW w:w="1260" w:type="dxa"/>
          </w:tcPr>
          <w:p w:rsidR="002F2CAC" w:rsidRDefault="002F2CAC" w:rsidP="00924D3F">
            <w:pPr>
              <w:spacing w:line="360" w:lineRule="auto"/>
              <w:ind w:firstLine="200"/>
              <w:rPr>
                <w:rFonts w:ascii="宋体" w:hAnsi="宋体"/>
                <w:sz w:val="24"/>
              </w:rPr>
            </w:pPr>
          </w:p>
        </w:tc>
        <w:tc>
          <w:tcPr>
            <w:tcW w:w="1800" w:type="dxa"/>
          </w:tcPr>
          <w:p w:rsidR="002F2CAC" w:rsidRDefault="002F2CAC" w:rsidP="00924D3F">
            <w:pPr>
              <w:spacing w:line="360" w:lineRule="auto"/>
              <w:ind w:firstLine="200"/>
              <w:rPr>
                <w:rFonts w:ascii="宋体" w:hAnsi="宋体"/>
                <w:sz w:val="24"/>
              </w:rPr>
            </w:pPr>
            <w:r>
              <w:rPr>
                <w:rFonts w:ascii="宋体" w:hAnsi="宋体" w:hint="eastAsia"/>
                <w:sz w:val="24"/>
              </w:rPr>
              <w:t>姓名</w:t>
            </w:r>
          </w:p>
        </w:tc>
      </w:tr>
      <w:tr w:rsidR="002F2CAC" w:rsidTr="00924D3F">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4</w:t>
            </w:r>
          </w:p>
        </w:tc>
        <w:tc>
          <w:tcPr>
            <w:tcW w:w="1260" w:type="dxa"/>
          </w:tcPr>
          <w:p w:rsidR="002F2CAC" w:rsidRDefault="002F2CAC" w:rsidP="00924D3F">
            <w:pPr>
              <w:spacing w:line="360" w:lineRule="auto"/>
              <w:ind w:firstLine="200"/>
              <w:rPr>
                <w:rFonts w:ascii="宋体" w:hAnsi="宋体"/>
                <w:sz w:val="24"/>
              </w:rPr>
            </w:pPr>
            <w:proofErr w:type="spellStart"/>
            <w:r>
              <w:rPr>
                <w:rFonts w:ascii="宋体" w:hAnsi="宋体" w:hint="eastAsia"/>
                <w:sz w:val="24"/>
              </w:rPr>
              <w:t>xb</w:t>
            </w:r>
            <w:proofErr w:type="spellEnd"/>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C</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2</w:t>
            </w:r>
          </w:p>
        </w:tc>
        <w:tc>
          <w:tcPr>
            <w:tcW w:w="900" w:type="dxa"/>
          </w:tcPr>
          <w:p w:rsidR="002F2CAC" w:rsidRDefault="002F2CAC" w:rsidP="00924D3F">
            <w:pPr>
              <w:spacing w:line="360" w:lineRule="auto"/>
              <w:ind w:firstLine="200"/>
              <w:rPr>
                <w:rFonts w:ascii="宋体" w:hAnsi="宋体"/>
                <w:sz w:val="24"/>
              </w:rPr>
            </w:pPr>
          </w:p>
        </w:tc>
        <w:tc>
          <w:tcPr>
            <w:tcW w:w="900" w:type="dxa"/>
          </w:tcPr>
          <w:p w:rsidR="002F2CAC" w:rsidRDefault="002F2CAC" w:rsidP="00924D3F">
            <w:pPr>
              <w:spacing w:line="360" w:lineRule="auto"/>
              <w:ind w:firstLine="200"/>
              <w:rPr>
                <w:rFonts w:ascii="宋体" w:hAnsi="宋体"/>
                <w:sz w:val="24"/>
              </w:rPr>
            </w:pPr>
          </w:p>
        </w:tc>
        <w:tc>
          <w:tcPr>
            <w:tcW w:w="1260" w:type="dxa"/>
          </w:tcPr>
          <w:p w:rsidR="002F2CAC" w:rsidRDefault="002F2CAC" w:rsidP="00924D3F">
            <w:pPr>
              <w:spacing w:line="360" w:lineRule="auto"/>
              <w:ind w:firstLine="200"/>
              <w:rPr>
                <w:rFonts w:ascii="宋体" w:hAnsi="宋体"/>
                <w:sz w:val="24"/>
              </w:rPr>
            </w:pPr>
          </w:p>
        </w:tc>
        <w:tc>
          <w:tcPr>
            <w:tcW w:w="1800" w:type="dxa"/>
          </w:tcPr>
          <w:p w:rsidR="002F2CAC" w:rsidRDefault="002F2CAC" w:rsidP="00924D3F">
            <w:pPr>
              <w:spacing w:line="360" w:lineRule="auto"/>
              <w:ind w:firstLine="200"/>
              <w:rPr>
                <w:rFonts w:ascii="宋体" w:hAnsi="宋体"/>
                <w:sz w:val="24"/>
              </w:rPr>
            </w:pPr>
            <w:r>
              <w:rPr>
                <w:rFonts w:ascii="宋体" w:hAnsi="宋体" w:hint="eastAsia"/>
                <w:sz w:val="24"/>
              </w:rPr>
              <w:t>性别</w:t>
            </w:r>
          </w:p>
        </w:tc>
      </w:tr>
      <w:tr w:rsidR="002F2CAC" w:rsidTr="00924D3F">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5</w:t>
            </w:r>
          </w:p>
        </w:tc>
        <w:tc>
          <w:tcPr>
            <w:tcW w:w="1260" w:type="dxa"/>
          </w:tcPr>
          <w:p w:rsidR="002F2CAC" w:rsidRDefault="002F2CAC" w:rsidP="00924D3F">
            <w:pPr>
              <w:spacing w:line="360" w:lineRule="auto"/>
              <w:ind w:firstLine="200"/>
              <w:rPr>
                <w:rFonts w:ascii="宋体" w:hAnsi="宋体"/>
                <w:sz w:val="24"/>
              </w:rPr>
            </w:pPr>
            <w:proofErr w:type="spellStart"/>
            <w:r>
              <w:rPr>
                <w:rFonts w:ascii="宋体" w:hAnsi="宋体" w:hint="eastAsia"/>
                <w:sz w:val="24"/>
              </w:rPr>
              <w:t>nl</w:t>
            </w:r>
            <w:proofErr w:type="spellEnd"/>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C</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2</w:t>
            </w:r>
          </w:p>
        </w:tc>
        <w:tc>
          <w:tcPr>
            <w:tcW w:w="900" w:type="dxa"/>
          </w:tcPr>
          <w:p w:rsidR="002F2CAC" w:rsidRDefault="002F2CAC" w:rsidP="00924D3F">
            <w:pPr>
              <w:spacing w:line="360" w:lineRule="auto"/>
              <w:ind w:firstLine="200"/>
              <w:rPr>
                <w:rFonts w:ascii="宋体" w:hAnsi="宋体"/>
                <w:sz w:val="24"/>
              </w:rPr>
            </w:pPr>
          </w:p>
        </w:tc>
        <w:tc>
          <w:tcPr>
            <w:tcW w:w="900" w:type="dxa"/>
          </w:tcPr>
          <w:p w:rsidR="002F2CAC" w:rsidRDefault="002F2CAC" w:rsidP="00924D3F">
            <w:pPr>
              <w:spacing w:line="360" w:lineRule="auto"/>
              <w:ind w:firstLine="200"/>
              <w:rPr>
                <w:rFonts w:ascii="宋体" w:hAnsi="宋体"/>
                <w:sz w:val="24"/>
              </w:rPr>
            </w:pPr>
          </w:p>
        </w:tc>
        <w:tc>
          <w:tcPr>
            <w:tcW w:w="1260" w:type="dxa"/>
          </w:tcPr>
          <w:p w:rsidR="002F2CAC" w:rsidRDefault="002F2CAC" w:rsidP="00924D3F">
            <w:pPr>
              <w:spacing w:line="360" w:lineRule="auto"/>
              <w:ind w:firstLine="200"/>
              <w:rPr>
                <w:rFonts w:ascii="宋体" w:hAnsi="宋体"/>
                <w:sz w:val="24"/>
              </w:rPr>
            </w:pPr>
          </w:p>
        </w:tc>
        <w:tc>
          <w:tcPr>
            <w:tcW w:w="1800" w:type="dxa"/>
          </w:tcPr>
          <w:p w:rsidR="002F2CAC" w:rsidRDefault="002F2CAC" w:rsidP="00924D3F">
            <w:pPr>
              <w:spacing w:line="360" w:lineRule="auto"/>
              <w:ind w:firstLine="200"/>
              <w:rPr>
                <w:rFonts w:ascii="宋体" w:hAnsi="宋体"/>
                <w:sz w:val="24"/>
              </w:rPr>
            </w:pPr>
            <w:r>
              <w:rPr>
                <w:rFonts w:ascii="宋体" w:hAnsi="宋体" w:hint="eastAsia"/>
                <w:sz w:val="24"/>
              </w:rPr>
              <w:t>年龄</w:t>
            </w:r>
          </w:p>
        </w:tc>
      </w:tr>
      <w:tr w:rsidR="002F2CAC" w:rsidTr="00924D3F">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6</w:t>
            </w:r>
          </w:p>
        </w:tc>
        <w:tc>
          <w:tcPr>
            <w:tcW w:w="1260" w:type="dxa"/>
          </w:tcPr>
          <w:p w:rsidR="002F2CAC" w:rsidRDefault="002F2CAC" w:rsidP="00924D3F">
            <w:pPr>
              <w:spacing w:line="360" w:lineRule="auto"/>
              <w:ind w:firstLine="200"/>
              <w:rPr>
                <w:rFonts w:ascii="宋体" w:hAnsi="宋体"/>
                <w:sz w:val="24"/>
              </w:rPr>
            </w:pPr>
            <w:proofErr w:type="spellStart"/>
            <w:r>
              <w:rPr>
                <w:rFonts w:ascii="宋体" w:hAnsi="宋体" w:hint="eastAsia"/>
                <w:sz w:val="24"/>
              </w:rPr>
              <w:t>ydxm</w:t>
            </w:r>
            <w:proofErr w:type="spellEnd"/>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C</w:t>
            </w:r>
          </w:p>
        </w:tc>
        <w:tc>
          <w:tcPr>
            <w:tcW w:w="900" w:type="dxa"/>
          </w:tcPr>
          <w:p w:rsidR="002F2CAC" w:rsidRDefault="002F2CAC" w:rsidP="00924D3F">
            <w:pPr>
              <w:spacing w:line="360" w:lineRule="auto"/>
              <w:ind w:firstLine="200"/>
              <w:rPr>
                <w:rFonts w:ascii="宋体" w:hAnsi="宋体"/>
                <w:sz w:val="24"/>
              </w:rPr>
            </w:pPr>
            <w:r>
              <w:rPr>
                <w:rFonts w:ascii="宋体" w:hAnsi="宋体" w:hint="eastAsia"/>
                <w:sz w:val="24"/>
              </w:rPr>
              <w:t>20</w:t>
            </w:r>
          </w:p>
        </w:tc>
        <w:tc>
          <w:tcPr>
            <w:tcW w:w="900" w:type="dxa"/>
          </w:tcPr>
          <w:p w:rsidR="002F2CAC" w:rsidRDefault="002F2CAC" w:rsidP="00924D3F">
            <w:pPr>
              <w:spacing w:line="360" w:lineRule="auto"/>
              <w:ind w:firstLine="200"/>
              <w:rPr>
                <w:rFonts w:ascii="宋体" w:hAnsi="宋体"/>
                <w:sz w:val="24"/>
              </w:rPr>
            </w:pPr>
          </w:p>
        </w:tc>
        <w:tc>
          <w:tcPr>
            <w:tcW w:w="900" w:type="dxa"/>
          </w:tcPr>
          <w:p w:rsidR="002F2CAC" w:rsidRDefault="002F2CAC" w:rsidP="00924D3F">
            <w:pPr>
              <w:spacing w:line="360" w:lineRule="auto"/>
              <w:ind w:firstLine="200"/>
              <w:rPr>
                <w:rFonts w:ascii="宋体" w:hAnsi="宋体"/>
                <w:sz w:val="24"/>
              </w:rPr>
            </w:pPr>
          </w:p>
        </w:tc>
        <w:tc>
          <w:tcPr>
            <w:tcW w:w="1260" w:type="dxa"/>
          </w:tcPr>
          <w:p w:rsidR="002F2CAC" w:rsidRDefault="002F2CAC" w:rsidP="00924D3F">
            <w:pPr>
              <w:spacing w:line="360" w:lineRule="auto"/>
              <w:ind w:firstLine="200"/>
              <w:rPr>
                <w:rFonts w:ascii="宋体" w:hAnsi="宋体"/>
                <w:sz w:val="24"/>
              </w:rPr>
            </w:pPr>
          </w:p>
        </w:tc>
        <w:tc>
          <w:tcPr>
            <w:tcW w:w="1800" w:type="dxa"/>
          </w:tcPr>
          <w:p w:rsidR="002F2CAC" w:rsidRDefault="002F2CAC" w:rsidP="00924D3F">
            <w:pPr>
              <w:spacing w:line="360" w:lineRule="auto"/>
              <w:ind w:firstLine="200"/>
              <w:rPr>
                <w:rFonts w:ascii="宋体" w:hAnsi="宋体"/>
                <w:sz w:val="24"/>
              </w:rPr>
            </w:pPr>
            <w:r>
              <w:rPr>
                <w:rFonts w:ascii="宋体" w:hAnsi="宋体" w:hint="eastAsia"/>
                <w:sz w:val="24"/>
              </w:rPr>
              <w:t>课程</w:t>
            </w:r>
            <w:commentRangeEnd w:id="300"/>
            <w:r w:rsidR="0082540E">
              <w:rPr>
                <w:rStyle w:val="ad"/>
              </w:rPr>
              <w:commentReference w:id="300"/>
            </w:r>
          </w:p>
        </w:tc>
      </w:tr>
    </w:tbl>
    <w:p w:rsidR="002F2CAC" w:rsidRDefault="002F2CAC" w:rsidP="002F2CAC">
      <w:pPr>
        <w:pStyle w:val="2"/>
        <w:spacing w:before="0" w:after="0" w:line="360" w:lineRule="auto"/>
        <w:ind w:firstLine="200"/>
        <w:jc w:val="center"/>
        <w:rPr>
          <w:rFonts w:ascii="黑体" w:hAnsi="黑体"/>
          <w:b w:val="0"/>
          <w:kern w:val="24"/>
          <w:sz w:val="30"/>
        </w:rPr>
      </w:pPr>
      <w:bookmarkStart w:id="301" w:name="_Toc171581877"/>
      <w:bookmarkStart w:id="302" w:name="_Toc171580657"/>
      <w:bookmarkStart w:id="303" w:name="_Toc171580287"/>
      <w:bookmarkStart w:id="304" w:name="_Toc171501334"/>
      <w:bookmarkStart w:id="305" w:name="_Toc171498131"/>
      <w:bookmarkStart w:id="306" w:name="_Toc171497390"/>
      <w:r>
        <w:rPr>
          <w:rFonts w:ascii="黑体" w:hAnsi="黑体" w:hint="eastAsia"/>
          <w:b w:val="0"/>
          <w:kern w:val="24"/>
          <w:sz w:val="30"/>
        </w:rPr>
        <w:t xml:space="preserve">5.2  </w:t>
      </w:r>
      <w:r>
        <w:rPr>
          <w:rFonts w:ascii="黑体" w:hAnsi="黑体" w:hint="eastAsia"/>
          <w:b w:val="0"/>
          <w:kern w:val="24"/>
          <w:sz w:val="30"/>
        </w:rPr>
        <w:t>创建表单</w:t>
      </w:r>
      <w:bookmarkEnd w:id="301"/>
      <w:bookmarkEnd w:id="302"/>
      <w:bookmarkEnd w:id="303"/>
      <w:bookmarkEnd w:id="304"/>
      <w:bookmarkEnd w:id="305"/>
      <w:bookmarkEnd w:id="306"/>
    </w:p>
    <w:p w:rsidR="002F2CAC" w:rsidRDefault="002F2CAC" w:rsidP="002F2CAC">
      <w:pPr>
        <w:spacing w:line="360" w:lineRule="auto"/>
        <w:ind w:firstLineChars="200" w:firstLine="480"/>
        <w:rPr>
          <w:rFonts w:ascii="宋体" w:hAnsi="宋体"/>
          <w:sz w:val="24"/>
        </w:rPr>
      </w:pPr>
      <w:r>
        <w:rPr>
          <w:rFonts w:ascii="宋体" w:hAnsi="宋体"/>
          <w:sz w:val="24"/>
        </w:rPr>
        <w:t>1</w:t>
      </w:r>
      <w:r>
        <w:rPr>
          <w:rFonts w:ascii="宋体" w:hAnsi="宋体" w:hint="eastAsia"/>
          <w:sz w:val="24"/>
        </w:rPr>
        <w:t>、创建系统登陆表单</w:t>
      </w:r>
    </w:p>
    <w:p w:rsidR="002F2CAC" w:rsidRDefault="002F2CAC" w:rsidP="002F2CAC">
      <w:pPr>
        <w:spacing w:line="360" w:lineRule="auto"/>
        <w:ind w:firstLineChars="200" w:firstLine="480"/>
        <w:rPr>
          <w:kern w:val="10"/>
          <w:sz w:val="24"/>
        </w:rPr>
      </w:pPr>
      <w:r>
        <w:rPr>
          <w:rFonts w:ascii="宋体" w:hAnsi="宋体" w:hint="eastAsia"/>
          <w:sz w:val="24"/>
        </w:rPr>
        <w:t>系统登录表单如下图，它是操作人员打开本系统的必经之路，设置用户密码，通过它可以防止非法操作人员的进入，确保了系统的安全性。</w:t>
      </w:r>
      <w:r>
        <w:rPr>
          <w:rFonts w:hint="eastAsia"/>
          <w:kern w:val="10"/>
          <w:sz w:val="24"/>
        </w:rPr>
        <w:t>在输入对应的密码后按下回车键或点击确定就可以进入，否则会有相应的信息提出不能进入或密码错误等，若要退出也会有相应的提示信息，当您确定后才可完全退出。</w:t>
      </w:r>
    </w:p>
    <w:p w:rsidR="002F2CAC" w:rsidRDefault="002F2CAC" w:rsidP="0082540E">
      <w:pPr>
        <w:spacing w:line="360" w:lineRule="auto"/>
        <w:ind w:firstLine="200"/>
        <w:jc w:val="center"/>
        <w:rPr>
          <w:rFonts w:ascii="宋体" w:hAnsi="宋体"/>
          <w:sz w:val="24"/>
        </w:rPr>
      </w:pPr>
      <w:commentRangeStart w:id="307"/>
      <w:r>
        <w:rPr>
          <w:rFonts w:ascii="宋体" w:hAnsi="宋体" w:hint="eastAsia"/>
          <w:noProof/>
          <w:sz w:val="24"/>
        </w:rPr>
        <w:drawing>
          <wp:inline distT="0" distB="0" distL="0" distR="0" wp14:anchorId="4EE96BAA" wp14:editId="6BD43B5C">
            <wp:extent cx="3905250" cy="2409825"/>
            <wp:effectExtent l="0" t="0" r="0" b="9525"/>
            <wp:docPr id="9" name="图片 9" descr="未命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未命名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409825"/>
                    </a:xfrm>
                    <a:prstGeom prst="rect">
                      <a:avLst/>
                    </a:prstGeom>
                    <a:noFill/>
                    <a:ln>
                      <a:noFill/>
                    </a:ln>
                  </pic:spPr>
                </pic:pic>
              </a:graphicData>
            </a:graphic>
          </wp:inline>
        </w:drawing>
      </w:r>
      <w:commentRangeEnd w:id="307"/>
      <w:r w:rsidR="0082540E">
        <w:rPr>
          <w:rStyle w:val="ad"/>
        </w:rPr>
        <w:commentReference w:id="307"/>
      </w:r>
    </w:p>
    <w:p w:rsidR="002F2CAC" w:rsidRDefault="002F2CAC" w:rsidP="002F2CAC">
      <w:pPr>
        <w:spacing w:line="360" w:lineRule="auto"/>
        <w:ind w:firstLine="200"/>
        <w:jc w:val="center"/>
        <w:rPr>
          <w:rFonts w:ascii="宋体" w:hAnsi="宋体"/>
          <w:sz w:val="24"/>
        </w:rPr>
      </w:pPr>
      <w:commentRangeStart w:id="308"/>
      <w:r>
        <w:rPr>
          <w:rFonts w:ascii="宋体" w:hAnsi="宋体" w:hint="eastAsia"/>
          <w:sz w:val="24"/>
        </w:rPr>
        <w:t>图5</w:t>
      </w:r>
      <w:r w:rsidR="0082540E">
        <w:rPr>
          <w:rFonts w:ascii="宋体" w:hAnsi="宋体" w:hint="eastAsia"/>
          <w:sz w:val="24"/>
        </w:rPr>
        <w:t>-1</w:t>
      </w:r>
      <w:r>
        <w:rPr>
          <w:rFonts w:ascii="宋体" w:hAnsi="宋体" w:hint="eastAsia"/>
          <w:sz w:val="24"/>
        </w:rPr>
        <w:t>系统登陆界面</w:t>
      </w:r>
      <w:commentRangeEnd w:id="308"/>
      <w:r w:rsidR="0082540E">
        <w:rPr>
          <w:rStyle w:val="ad"/>
        </w:rPr>
        <w:commentReference w:id="308"/>
      </w:r>
    </w:p>
    <w:p w:rsidR="002F2CAC" w:rsidRDefault="002F2CAC" w:rsidP="002F2CAC">
      <w:pPr>
        <w:pStyle w:val="1"/>
        <w:spacing w:line="360" w:lineRule="auto"/>
        <w:ind w:firstLine="200"/>
        <w:jc w:val="center"/>
        <w:rPr>
          <w:rFonts w:ascii="黑体" w:eastAsia="黑体"/>
          <w:b w:val="0"/>
          <w:sz w:val="36"/>
        </w:rPr>
      </w:pPr>
      <w:bookmarkStart w:id="309" w:name="_Toc171581886"/>
      <w:bookmarkStart w:id="310" w:name="_Toc171580665"/>
      <w:bookmarkStart w:id="311" w:name="_Toc171580295"/>
      <w:bookmarkStart w:id="312" w:name="_Toc171501342"/>
      <w:bookmarkStart w:id="313" w:name="_Toc171498140"/>
      <w:bookmarkStart w:id="314" w:name="_Toc171497399"/>
      <w:bookmarkStart w:id="315" w:name="_Toc171496070"/>
      <w:bookmarkStart w:id="316" w:name="_Toc171495867"/>
      <w:bookmarkStart w:id="317" w:name="_Toc171495641"/>
      <w:bookmarkStart w:id="318" w:name="_Toc171495332"/>
      <w:r>
        <w:rPr>
          <w:rFonts w:ascii="黑体" w:eastAsia="黑体" w:hint="eastAsia"/>
          <w:b w:val="0"/>
          <w:sz w:val="36"/>
        </w:rPr>
        <w:lastRenderedPageBreak/>
        <w:t>结  论</w:t>
      </w:r>
      <w:bookmarkEnd w:id="309"/>
      <w:bookmarkEnd w:id="310"/>
      <w:bookmarkEnd w:id="311"/>
      <w:bookmarkEnd w:id="312"/>
      <w:bookmarkEnd w:id="313"/>
      <w:bookmarkEnd w:id="314"/>
      <w:bookmarkEnd w:id="315"/>
      <w:bookmarkEnd w:id="316"/>
      <w:bookmarkEnd w:id="317"/>
      <w:bookmarkEnd w:id="318"/>
    </w:p>
    <w:p w:rsidR="002F2CAC" w:rsidRDefault="002F2CAC" w:rsidP="002F2CAC">
      <w:pPr>
        <w:spacing w:line="360" w:lineRule="auto"/>
        <w:ind w:firstLineChars="200" w:firstLine="480"/>
        <w:rPr>
          <w:rFonts w:ascii="宋体" w:hAnsi="宋体"/>
          <w:sz w:val="24"/>
        </w:rPr>
      </w:pPr>
      <w:r>
        <w:rPr>
          <w:rFonts w:ascii="宋体" w:hAnsi="宋体" w:hint="eastAsia"/>
          <w:sz w:val="24"/>
        </w:rPr>
        <w:t>通过这次课程设计，对学生成绩管理系统的开发，我付出了大量的时间，但是，我得到的收获远远不是这些时间可以衡量的，它将是我终生的财富，必将给我今后的学习和工作带来更多的收益。通过对此学生成绩管理系统的开发，使我对软件开发有了一个比较清楚的认识，体会到理论和实践的重要性。由于自己的分析设计和程序经验不足，该系统设计和实现过程中，还有许多没有完善的地方，比如文档组织不合理、帮助文档没有编写，用户界面设计不够美观，异常出错处理不够完善等多方面问题，这些都有待进一步完善和提高。对于文中出现的不足和系统中出现的问题敬请老师指导。</w:t>
      </w:r>
    </w:p>
    <w:p w:rsidR="002F2CAC" w:rsidRDefault="002F2CAC" w:rsidP="002F2CAC">
      <w:pPr>
        <w:spacing w:line="360" w:lineRule="auto"/>
        <w:ind w:firstLineChars="200" w:firstLine="48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spacing w:line="360" w:lineRule="auto"/>
        <w:ind w:firstLineChars="150" w:firstLine="360"/>
        <w:rPr>
          <w:rFonts w:ascii="宋体" w:hAnsi="宋体"/>
          <w:sz w:val="24"/>
        </w:rPr>
      </w:pPr>
    </w:p>
    <w:p w:rsidR="002F2CAC" w:rsidRDefault="002F2CAC" w:rsidP="002F2CAC">
      <w:pPr>
        <w:pStyle w:val="1"/>
        <w:spacing w:line="360" w:lineRule="auto"/>
        <w:ind w:firstLine="200"/>
        <w:jc w:val="center"/>
        <w:rPr>
          <w:rFonts w:ascii="黑体" w:eastAsia="黑体"/>
          <w:b w:val="0"/>
          <w:sz w:val="36"/>
        </w:rPr>
      </w:pPr>
      <w:bookmarkStart w:id="319" w:name="_Toc171495334"/>
      <w:bookmarkStart w:id="320" w:name="_Toc171495643"/>
      <w:bookmarkStart w:id="321" w:name="_Toc171495869"/>
      <w:bookmarkStart w:id="322" w:name="_Toc171496072"/>
      <w:bookmarkStart w:id="323" w:name="_Toc171497400"/>
      <w:bookmarkStart w:id="324" w:name="_Toc171498141"/>
      <w:bookmarkStart w:id="325" w:name="_Toc171501343"/>
      <w:bookmarkStart w:id="326" w:name="_Toc171580296"/>
      <w:bookmarkStart w:id="327" w:name="_Toc171580666"/>
      <w:bookmarkStart w:id="328" w:name="_Toc171581887"/>
      <w:r>
        <w:rPr>
          <w:rFonts w:ascii="黑体" w:eastAsia="黑体" w:hint="eastAsia"/>
          <w:b w:val="0"/>
          <w:sz w:val="36"/>
        </w:rPr>
        <w:lastRenderedPageBreak/>
        <w:t>参考文献</w:t>
      </w:r>
      <w:bookmarkEnd w:id="319"/>
      <w:bookmarkEnd w:id="320"/>
      <w:bookmarkEnd w:id="321"/>
      <w:bookmarkEnd w:id="322"/>
      <w:bookmarkEnd w:id="323"/>
      <w:bookmarkEnd w:id="324"/>
      <w:bookmarkEnd w:id="325"/>
      <w:bookmarkEnd w:id="326"/>
      <w:bookmarkEnd w:id="327"/>
      <w:bookmarkEnd w:id="328"/>
    </w:p>
    <w:p w:rsidR="002F2CAC" w:rsidRDefault="002F2CAC" w:rsidP="002F2CAC">
      <w:pPr>
        <w:spacing w:line="360" w:lineRule="auto"/>
        <w:ind w:left="480" w:hangingChars="200" w:hanging="480"/>
        <w:rPr>
          <w:rFonts w:ascii="宋体" w:hAnsi="宋体"/>
          <w:sz w:val="24"/>
        </w:rPr>
      </w:pPr>
      <w:r>
        <w:rPr>
          <w:rFonts w:ascii="宋体" w:hAnsi="宋体" w:hint="eastAsia"/>
          <w:sz w:val="24"/>
        </w:rPr>
        <w:t>[1] 倪和琳， 浅谈成人高等学校学生的成绩管理 [J]，消费导刊， 2007年03期，21-23</w:t>
      </w:r>
    </w:p>
    <w:p w:rsidR="002F2CAC" w:rsidRDefault="002F2CAC" w:rsidP="002F2CAC">
      <w:pPr>
        <w:spacing w:line="360" w:lineRule="auto"/>
        <w:rPr>
          <w:rFonts w:ascii="宋体" w:hAnsi="宋体"/>
          <w:sz w:val="24"/>
        </w:rPr>
      </w:pPr>
      <w:r>
        <w:rPr>
          <w:rFonts w:ascii="宋体" w:hAnsi="宋体" w:hint="eastAsia"/>
          <w:sz w:val="24"/>
        </w:rPr>
        <w:t>[2] 马丽娟， 学分制</w:t>
      </w:r>
      <w:proofErr w:type="gramStart"/>
      <w:r>
        <w:rPr>
          <w:rFonts w:ascii="宋体" w:hAnsi="宋体" w:hint="eastAsia"/>
          <w:sz w:val="24"/>
        </w:rPr>
        <w:t>下成绩</w:t>
      </w:r>
      <w:proofErr w:type="gramEnd"/>
      <w:r>
        <w:rPr>
          <w:rFonts w:ascii="宋体" w:hAnsi="宋体" w:hint="eastAsia"/>
          <w:sz w:val="24"/>
        </w:rPr>
        <w:t>管理工作初探 [J]，林区教学， 2007年07期，15-18</w:t>
      </w:r>
    </w:p>
    <w:p w:rsidR="002F2CAC" w:rsidRDefault="002F2CAC" w:rsidP="002F2CAC">
      <w:pPr>
        <w:spacing w:line="360" w:lineRule="auto"/>
        <w:rPr>
          <w:rFonts w:ascii="宋体" w:hAnsi="宋体"/>
          <w:sz w:val="24"/>
        </w:rPr>
      </w:pPr>
      <w:r>
        <w:rPr>
          <w:rFonts w:ascii="宋体" w:hAnsi="宋体" w:hint="eastAsia"/>
          <w:sz w:val="24"/>
        </w:rPr>
        <w:t>[3] 冯祖琴， 高校学生成绩管理探索 [J]，中国林业教育， 2006年01期，32-36</w:t>
      </w:r>
    </w:p>
    <w:p w:rsidR="002F2CAC" w:rsidRDefault="002F2CAC" w:rsidP="002F2CAC">
      <w:pPr>
        <w:spacing w:line="360" w:lineRule="auto"/>
        <w:ind w:left="480" w:hangingChars="200" w:hanging="480"/>
        <w:rPr>
          <w:rFonts w:ascii="宋体" w:hAnsi="宋体"/>
          <w:sz w:val="24"/>
        </w:rPr>
      </w:pPr>
      <w:r>
        <w:rPr>
          <w:rFonts w:ascii="宋体" w:hAnsi="宋体" w:hint="eastAsia"/>
          <w:sz w:val="24"/>
        </w:rPr>
        <w:t>[4] 李军,王钢，王桂荣， Visual FoxPro 数据库系统开发应用教程，清华大学出版社，2004，253-274</w:t>
      </w:r>
    </w:p>
    <w:p w:rsidR="002F2CAC" w:rsidRDefault="002F2CAC" w:rsidP="002F2CAC">
      <w:pPr>
        <w:spacing w:line="360" w:lineRule="auto"/>
        <w:ind w:left="480" w:hangingChars="200" w:hanging="480"/>
        <w:rPr>
          <w:rFonts w:ascii="宋体" w:hAnsi="宋体"/>
          <w:sz w:val="24"/>
        </w:rPr>
      </w:pPr>
      <w:r>
        <w:rPr>
          <w:rFonts w:ascii="宋体" w:hAnsi="宋体" w:hint="eastAsia"/>
          <w:sz w:val="24"/>
        </w:rPr>
        <w:t>[5] 李雁翎，Visual FoxPro应用基础与面向对象程序设计教程，高等教育出版社，2004，294-307</w:t>
      </w:r>
    </w:p>
    <w:p w:rsidR="002F2CAC" w:rsidRDefault="002F2CAC" w:rsidP="002F2CAC">
      <w:pPr>
        <w:spacing w:line="360" w:lineRule="auto"/>
        <w:ind w:left="480" w:hangingChars="200" w:hanging="480"/>
        <w:rPr>
          <w:rFonts w:hAnsi="宋体"/>
        </w:rPr>
      </w:pPr>
      <w:r>
        <w:rPr>
          <w:rFonts w:ascii="宋体" w:hAnsi="宋体" w:hint="eastAsia"/>
          <w:sz w:val="24"/>
        </w:rPr>
        <w:t xml:space="preserve">[6] </w:t>
      </w:r>
      <w:r>
        <w:rPr>
          <w:rFonts w:hAnsi="宋体"/>
          <w:sz w:val="24"/>
        </w:rPr>
        <w:t>谢振华</w:t>
      </w:r>
      <w:r>
        <w:rPr>
          <w:rFonts w:hAnsi="宋体" w:hint="eastAsia"/>
          <w:sz w:val="24"/>
        </w:rPr>
        <w:t>，</w:t>
      </w:r>
      <w:r>
        <w:rPr>
          <w:rFonts w:hAnsi="宋体"/>
          <w:sz w:val="24"/>
        </w:rPr>
        <w:t>李传霞</w:t>
      </w:r>
      <w:r>
        <w:rPr>
          <w:rFonts w:hAnsi="宋体" w:hint="eastAsia"/>
          <w:sz w:val="24"/>
        </w:rPr>
        <w:t>，</w:t>
      </w:r>
      <w:r>
        <w:rPr>
          <w:sz w:val="24"/>
        </w:rPr>
        <w:t xml:space="preserve"> Visual FoxPro</w:t>
      </w:r>
      <w:r>
        <w:rPr>
          <w:rFonts w:hAnsi="宋体"/>
          <w:sz w:val="24"/>
        </w:rPr>
        <w:t>中文版程序设计教程</w:t>
      </w:r>
      <w:r>
        <w:rPr>
          <w:rFonts w:hint="eastAsia"/>
          <w:sz w:val="24"/>
        </w:rPr>
        <w:t>.</w:t>
      </w:r>
      <w:r>
        <w:rPr>
          <w:rFonts w:hAnsi="宋体"/>
          <w:sz w:val="24"/>
        </w:rPr>
        <w:t>机械工业出版社</w:t>
      </w:r>
      <w:r>
        <w:rPr>
          <w:rFonts w:hAnsi="宋体" w:hint="eastAsia"/>
          <w:sz w:val="24"/>
        </w:rPr>
        <w:t xml:space="preserve"> </w:t>
      </w:r>
      <w:r>
        <w:rPr>
          <w:rFonts w:hAnsi="宋体" w:hint="eastAsia"/>
          <w:sz w:val="24"/>
        </w:rPr>
        <w:t>，</w:t>
      </w:r>
      <w:r>
        <w:rPr>
          <w:sz w:val="24"/>
        </w:rPr>
        <w:t>2004</w:t>
      </w:r>
      <w:r>
        <w:rPr>
          <w:rFonts w:hint="eastAsia"/>
          <w:sz w:val="24"/>
        </w:rPr>
        <w:t>，</w:t>
      </w:r>
      <w:r>
        <w:rPr>
          <w:rFonts w:hint="eastAsia"/>
          <w:sz w:val="24"/>
        </w:rPr>
        <w:t>269-289</w:t>
      </w:r>
    </w:p>
    <w:p w:rsidR="002F2CAC" w:rsidRPr="002F2CAC" w:rsidRDefault="002F2CAC" w:rsidP="002F2CAC">
      <w:pPr>
        <w:autoSpaceDE w:val="0"/>
        <w:autoSpaceDN w:val="0"/>
        <w:adjustRightInd w:val="0"/>
        <w:spacing w:line="360" w:lineRule="auto"/>
        <w:jc w:val="center"/>
        <w:rPr>
          <w:b/>
          <w:bCs/>
          <w:sz w:val="52"/>
          <w:szCs w:val="52"/>
        </w:rPr>
      </w:pPr>
    </w:p>
    <w:p w:rsidR="002F2CAC" w:rsidRDefault="002F2CAC" w:rsidP="002F2CAC">
      <w:pPr>
        <w:autoSpaceDE w:val="0"/>
        <w:autoSpaceDN w:val="0"/>
        <w:adjustRightInd w:val="0"/>
        <w:spacing w:line="360" w:lineRule="auto"/>
        <w:jc w:val="center"/>
        <w:rPr>
          <w:b/>
          <w:bCs/>
          <w:sz w:val="52"/>
          <w:szCs w:val="52"/>
        </w:rPr>
      </w:pPr>
    </w:p>
    <w:p w:rsidR="001A6A1E" w:rsidRDefault="001A6A1E" w:rsidP="002F2CAC">
      <w:pPr>
        <w:autoSpaceDE w:val="0"/>
        <w:autoSpaceDN w:val="0"/>
        <w:adjustRightInd w:val="0"/>
        <w:spacing w:line="360" w:lineRule="auto"/>
        <w:jc w:val="center"/>
        <w:rPr>
          <w:b/>
          <w:bCs/>
          <w:sz w:val="52"/>
          <w:szCs w:val="52"/>
        </w:rPr>
      </w:pPr>
    </w:p>
    <w:p w:rsidR="001A6A1E" w:rsidRDefault="001A6A1E" w:rsidP="002F2CAC">
      <w:pPr>
        <w:autoSpaceDE w:val="0"/>
        <w:autoSpaceDN w:val="0"/>
        <w:adjustRightInd w:val="0"/>
        <w:spacing w:line="360" w:lineRule="auto"/>
        <w:jc w:val="center"/>
        <w:rPr>
          <w:b/>
          <w:bCs/>
          <w:sz w:val="52"/>
          <w:szCs w:val="52"/>
        </w:rPr>
      </w:pPr>
    </w:p>
    <w:p w:rsidR="001A6A1E" w:rsidRDefault="001A6A1E" w:rsidP="002F2CAC">
      <w:pPr>
        <w:autoSpaceDE w:val="0"/>
        <w:autoSpaceDN w:val="0"/>
        <w:adjustRightInd w:val="0"/>
        <w:spacing w:line="360" w:lineRule="auto"/>
        <w:jc w:val="center"/>
        <w:rPr>
          <w:b/>
          <w:bCs/>
          <w:sz w:val="52"/>
          <w:szCs w:val="52"/>
        </w:rPr>
      </w:pPr>
    </w:p>
    <w:p w:rsidR="0082540E" w:rsidRDefault="0082540E">
      <w:pPr>
        <w:widowControl/>
        <w:jc w:val="left"/>
        <w:rPr>
          <w:rFonts w:ascii="宋体" w:cs="宋体"/>
          <w:b/>
          <w:bCs/>
          <w:sz w:val="48"/>
          <w:szCs w:val="48"/>
          <w:lang w:val="zh-CN"/>
        </w:rPr>
      </w:pPr>
      <w:r>
        <w:rPr>
          <w:rFonts w:ascii="宋体" w:cs="宋体"/>
          <w:b/>
          <w:bCs/>
          <w:sz w:val="48"/>
          <w:szCs w:val="48"/>
          <w:lang w:val="zh-CN"/>
        </w:rPr>
        <w:br w:type="page"/>
      </w:r>
    </w:p>
    <w:p w:rsidR="002F2CAC" w:rsidRPr="001A6A1E" w:rsidRDefault="002F2CAC" w:rsidP="001A6A1E">
      <w:pPr>
        <w:autoSpaceDE w:val="0"/>
        <w:autoSpaceDN w:val="0"/>
        <w:adjustRightInd w:val="0"/>
        <w:spacing w:line="360" w:lineRule="auto"/>
        <w:rPr>
          <w:b/>
          <w:bCs/>
          <w:sz w:val="48"/>
          <w:szCs w:val="48"/>
        </w:rPr>
      </w:pPr>
      <w:r w:rsidRPr="001A6A1E">
        <w:rPr>
          <w:rFonts w:ascii="宋体" w:cs="宋体"/>
          <w:b/>
          <w:bCs/>
          <w:sz w:val="48"/>
          <w:szCs w:val="48"/>
          <w:lang w:val="zh-CN"/>
        </w:rPr>
        <w:lastRenderedPageBreak/>
        <w:t>201</w:t>
      </w:r>
      <w:r w:rsidRPr="001A6A1E">
        <w:rPr>
          <w:rFonts w:ascii="宋体" w:cs="宋体" w:hint="eastAsia"/>
          <w:b/>
          <w:bCs/>
          <w:sz w:val="48"/>
          <w:szCs w:val="48"/>
        </w:rPr>
        <w:t>5</w:t>
      </w:r>
      <w:r w:rsidRPr="001A6A1E">
        <w:rPr>
          <w:rFonts w:ascii="宋体" w:cs="宋体" w:hint="eastAsia"/>
          <w:b/>
          <w:bCs/>
          <w:sz w:val="48"/>
          <w:szCs w:val="48"/>
          <w:lang w:val="zh-CN"/>
        </w:rPr>
        <w:t>级信息管理与信息系统课程设计</w:t>
      </w:r>
    </w:p>
    <w:p w:rsidR="002F2CAC" w:rsidRDefault="002F2CAC" w:rsidP="002F2CAC">
      <w:pPr>
        <w:autoSpaceDE w:val="0"/>
        <w:autoSpaceDN w:val="0"/>
        <w:adjustRightInd w:val="0"/>
        <w:spacing w:line="360" w:lineRule="auto"/>
        <w:jc w:val="center"/>
        <w:rPr>
          <w:b/>
          <w:bCs/>
          <w:sz w:val="52"/>
          <w:szCs w:val="52"/>
        </w:rPr>
      </w:pPr>
    </w:p>
    <w:p w:rsidR="002F2CAC" w:rsidRPr="001A6A1E" w:rsidRDefault="002F2CAC" w:rsidP="002F2CAC">
      <w:pPr>
        <w:autoSpaceDE w:val="0"/>
        <w:autoSpaceDN w:val="0"/>
        <w:adjustRightInd w:val="0"/>
        <w:spacing w:line="360" w:lineRule="auto"/>
        <w:jc w:val="center"/>
        <w:rPr>
          <w:b/>
          <w:bCs/>
          <w:sz w:val="48"/>
          <w:szCs w:val="48"/>
        </w:rPr>
      </w:pPr>
      <w:r w:rsidRPr="001A6A1E">
        <w:rPr>
          <w:rFonts w:ascii="宋体" w:cs="宋体" w:hint="eastAsia"/>
          <w:b/>
          <w:bCs/>
          <w:sz w:val="48"/>
          <w:szCs w:val="48"/>
          <w:lang w:val="zh-CN"/>
        </w:rPr>
        <w:t>指</w:t>
      </w:r>
      <w:r w:rsidRPr="001A6A1E">
        <w:rPr>
          <w:b/>
          <w:bCs/>
          <w:sz w:val="48"/>
          <w:szCs w:val="48"/>
        </w:rPr>
        <w:t xml:space="preserve">  </w:t>
      </w:r>
      <w:r w:rsidRPr="001A6A1E">
        <w:rPr>
          <w:rFonts w:ascii="宋体" w:cs="宋体" w:hint="eastAsia"/>
          <w:b/>
          <w:bCs/>
          <w:sz w:val="48"/>
          <w:szCs w:val="48"/>
          <w:lang w:val="zh-CN"/>
        </w:rPr>
        <w:t>导</w:t>
      </w:r>
      <w:r w:rsidRPr="001A6A1E">
        <w:rPr>
          <w:b/>
          <w:bCs/>
          <w:sz w:val="48"/>
          <w:szCs w:val="48"/>
        </w:rPr>
        <w:t xml:space="preserve">  </w:t>
      </w:r>
      <w:r w:rsidRPr="001A6A1E">
        <w:rPr>
          <w:rFonts w:ascii="宋体" w:cs="宋体" w:hint="eastAsia"/>
          <w:b/>
          <w:bCs/>
          <w:sz w:val="48"/>
          <w:szCs w:val="48"/>
          <w:lang w:val="zh-CN"/>
        </w:rPr>
        <w:t>书</w:t>
      </w:r>
    </w:p>
    <w:p w:rsidR="002F2CAC" w:rsidRDefault="002F2CAC" w:rsidP="002F2CAC">
      <w:pPr>
        <w:autoSpaceDE w:val="0"/>
        <w:autoSpaceDN w:val="0"/>
        <w:adjustRightInd w:val="0"/>
        <w:spacing w:line="360" w:lineRule="auto"/>
        <w:rPr>
          <w:b/>
          <w:bCs/>
          <w:sz w:val="48"/>
          <w:szCs w:val="48"/>
        </w:rPr>
      </w:pPr>
    </w:p>
    <w:p w:rsidR="002F2CAC" w:rsidRDefault="002F2CAC" w:rsidP="002F2CAC">
      <w:pPr>
        <w:autoSpaceDE w:val="0"/>
        <w:autoSpaceDN w:val="0"/>
        <w:adjustRightInd w:val="0"/>
        <w:spacing w:line="360" w:lineRule="auto"/>
        <w:rPr>
          <w:b/>
          <w:bCs/>
          <w:sz w:val="48"/>
          <w:szCs w:val="48"/>
        </w:rPr>
      </w:pPr>
    </w:p>
    <w:p w:rsidR="002F2CAC" w:rsidRDefault="002F2CAC" w:rsidP="002F2CAC">
      <w:pPr>
        <w:autoSpaceDE w:val="0"/>
        <w:autoSpaceDN w:val="0"/>
        <w:adjustRightInd w:val="0"/>
        <w:spacing w:line="360" w:lineRule="auto"/>
        <w:rPr>
          <w:b/>
          <w:bCs/>
          <w:sz w:val="48"/>
          <w:szCs w:val="48"/>
        </w:rPr>
      </w:pPr>
    </w:p>
    <w:p w:rsidR="002F2CAC" w:rsidRDefault="002F2CAC" w:rsidP="002F2CAC">
      <w:pPr>
        <w:autoSpaceDE w:val="0"/>
        <w:autoSpaceDN w:val="0"/>
        <w:adjustRightInd w:val="0"/>
        <w:spacing w:line="360" w:lineRule="auto"/>
        <w:rPr>
          <w:b/>
          <w:bCs/>
          <w:sz w:val="48"/>
          <w:szCs w:val="48"/>
        </w:rPr>
      </w:pPr>
    </w:p>
    <w:p w:rsidR="002F2CAC" w:rsidRDefault="002F2CAC" w:rsidP="002F2CAC">
      <w:pPr>
        <w:autoSpaceDE w:val="0"/>
        <w:autoSpaceDN w:val="0"/>
        <w:adjustRightInd w:val="0"/>
        <w:spacing w:line="360" w:lineRule="auto"/>
        <w:rPr>
          <w:b/>
          <w:bCs/>
          <w:sz w:val="48"/>
          <w:szCs w:val="48"/>
        </w:rPr>
      </w:pPr>
    </w:p>
    <w:p w:rsidR="002F2CAC" w:rsidRDefault="002F2CAC" w:rsidP="002F2CAC">
      <w:pPr>
        <w:autoSpaceDE w:val="0"/>
        <w:autoSpaceDN w:val="0"/>
        <w:adjustRightInd w:val="0"/>
        <w:spacing w:line="360" w:lineRule="auto"/>
        <w:rPr>
          <w:b/>
          <w:bCs/>
          <w:sz w:val="48"/>
          <w:szCs w:val="48"/>
        </w:rPr>
      </w:pPr>
    </w:p>
    <w:p w:rsidR="002F2CAC" w:rsidRDefault="002F2CAC" w:rsidP="002F2CAC">
      <w:pPr>
        <w:autoSpaceDE w:val="0"/>
        <w:autoSpaceDN w:val="0"/>
        <w:adjustRightInd w:val="0"/>
        <w:spacing w:line="360" w:lineRule="auto"/>
        <w:rPr>
          <w:b/>
          <w:bCs/>
          <w:sz w:val="48"/>
          <w:szCs w:val="48"/>
        </w:rPr>
      </w:pPr>
    </w:p>
    <w:p w:rsidR="001A6A1E" w:rsidRDefault="001A6A1E" w:rsidP="002F2CAC">
      <w:pPr>
        <w:autoSpaceDE w:val="0"/>
        <w:autoSpaceDN w:val="0"/>
        <w:adjustRightInd w:val="0"/>
        <w:spacing w:line="360" w:lineRule="auto"/>
        <w:rPr>
          <w:b/>
          <w:bCs/>
          <w:sz w:val="48"/>
          <w:szCs w:val="48"/>
        </w:rPr>
      </w:pPr>
    </w:p>
    <w:p w:rsidR="001A6A1E" w:rsidRDefault="001A6A1E" w:rsidP="002F2CAC">
      <w:pPr>
        <w:autoSpaceDE w:val="0"/>
        <w:autoSpaceDN w:val="0"/>
        <w:adjustRightInd w:val="0"/>
        <w:spacing w:line="360" w:lineRule="auto"/>
        <w:rPr>
          <w:b/>
          <w:bCs/>
          <w:sz w:val="48"/>
          <w:szCs w:val="48"/>
        </w:rPr>
      </w:pPr>
    </w:p>
    <w:p w:rsidR="001A6A1E" w:rsidRDefault="001A6A1E" w:rsidP="002F2CAC">
      <w:pPr>
        <w:autoSpaceDE w:val="0"/>
        <w:autoSpaceDN w:val="0"/>
        <w:adjustRightInd w:val="0"/>
        <w:spacing w:line="360" w:lineRule="auto"/>
        <w:rPr>
          <w:b/>
          <w:bCs/>
          <w:sz w:val="48"/>
          <w:szCs w:val="48"/>
        </w:rPr>
      </w:pPr>
    </w:p>
    <w:p w:rsidR="001A6A1E" w:rsidRDefault="001A6A1E" w:rsidP="002F2CAC">
      <w:pPr>
        <w:autoSpaceDE w:val="0"/>
        <w:autoSpaceDN w:val="0"/>
        <w:adjustRightInd w:val="0"/>
        <w:spacing w:line="360" w:lineRule="auto"/>
        <w:rPr>
          <w:b/>
          <w:bCs/>
          <w:sz w:val="48"/>
          <w:szCs w:val="48"/>
        </w:rPr>
      </w:pPr>
    </w:p>
    <w:p w:rsidR="002F2CAC" w:rsidRPr="001A6A1E" w:rsidRDefault="002F2CAC" w:rsidP="002F2CAC">
      <w:pPr>
        <w:autoSpaceDE w:val="0"/>
        <w:autoSpaceDN w:val="0"/>
        <w:adjustRightInd w:val="0"/>
        <w:spacing w:line="360" w:lineRule="auto"/>
        <w:jc w:val="center"/>
        <w:rPr>
          <w:b/>
          <w:bCs/>
          <w:sz w:val="44"/>
          <w:szCs w:val="44"/>
        </w:rPr>
      </w:pPr>
      <w:r w:rsidRPr="001A6A1E">
        <w:rPr>
          <w:rFonts w:ascii="宋体" w:cs="宋体" w:hint="eastAsia"/>
          <w:b/>
          <w:bCs/>
          <w:sz w:val="44"/>
          <w:szCs w:val="44"/>
          <w:lang w:val="zh-CN"/>
        </w:rPr>
        <w:t>吉林化工学院</w:t>
      </w:r>
    </w:p>
    <w:p w:rsidR="002F2CAC" w:rsidRPr="001A6A1E" w:rsidRDefault="002F2CAC" w:rsidP="002F2CAC">
      <w:pPr>
        <w:autoSpaceDE w:val="0"/>
        <w:autoSpaceDN w:val="0"/>
        <w:adjustRightInd w:val="0"/>
        <w:spacing w:line="360" w:lineRule="auto"/>
        <w:jc w:val="center"/>
        <w:rPr>
          <w:b/>
          <w:bCs/>
          <w:sz w:val="44"/>
          <w:szCs w:val="44"/>
        </w:rPr>
      </w:pPr>
      <w:r w:rsidRPr="001A6A1E">
        <w:rPr>
          <w:rFonts w:ascii="宋体" w:cs="宋体" w:hint="eastAsia"/>
          <w:b/>
          <w:bCs/>
          <w:sz w:val="44"/>
          <w:szCs w:val="44"/>
          <w:lang w:val="zh-CN"/>
        </w:rPr>
        <w:t>经济管理学院</w:t>
      </w:r>
    </w:p>
    <w:p w:rsidR="001A6A1E" w:rsidRDefault="001A6A1E" w:rsidP="002F2CAC">
      <w:pPr>
        <w:autoSpaceDE w:val="0"/>
        <w:autoSpaceDN w:val="0"/>
        <w:adjustRightInd w:val="0"/>
        <w:spacing w:line="360" w:lineRule="auto"/>
        <w:jc w:val="center"/>
        <w:rPr>
          <w:rFonts w:ascii="宋体"/>
          <w:b/>
          <w:bCs/>
          <w:sz w:val="32"/>
          <w:szCs w:val="32"/>
          <w:lang w:val="zh-CN"/>
        </w:rPr>
        <w:sectPr w:rsidR="001A6A1E">
          <w:pgSz w:w="11906" w:h="16838"/>
          <w:pgMar w:top="1440" w:right="1800" w:bottom="1440" w:left="1800" w:header="851" w:footer="992" w:gutter="0"/>
          <w:cols w:space="720"/>
          <w:docGrid w:type="lines" w:linePitch="312"/>
        </w:sectPr>
      </w:pPr>
    </w:p>
    <w:p w:rsidR="002F2CAC" w:rsidRDefault="002F2CAC" w:rsidP="002F2CAC">
      <w:pPr>
        <w:autoSpaceDE w:val="0"/>
        <w:autoSpaceDN w:val="0"/>
        <w:adjustRightInd w:val="0"/>
        <w:spacing w:line="360" w:lineRule="auto"/>
        <w:jc w:val="center"/>
        <w:rPr>
          <w:rFonts w:ascii="宋体"/>
          <w:b/>
          <w:bCs/>
          <w:sz w:val="32"/>
          <w:szCs w:val="32"/>
          <w:lang w:val="zh-CN"/>
        </w:rPr>
      </w:pPr>
    </w:p>
    <w:p w:rsidR="002F2CAC" w:rsidRDefault="002F2CAC" w:rsidP="002F2CAC">
      <w:pPr>
        <w:autoSpaceDE w:val="0"/>
        <w:autoSpaceDN w:val="0"/>
        <w:adjustRightInd w:val="0"/>
        <w:spacing w:line="360" w:lineRule="auto"/>
        <w:jc w:val="center"/>
        <w:rPr>
          <w:b/>
          <w:bCs/>
          <w:sz w:val="32"/>
          <w:szCs w:val="32"/>
        </w:rPr>
      </w:pPr>
      <w:r>
        <w:rPr>
          <w:rFonts w:ascii="宋体" w:cs="宋体" w:hint="eastAsia"/>
          <w:b/>
          <w:bCs/>
          <w:sz w:val="32"/>
          <w:szCs w:val="32"/>
          <w:lang w:val="zh-CN"/>
        </w:rPr>
        <w:t>吉林化工学院经济管理学院</w:t>
      </w:r>
    </w:p>
    <w:p w:rsidR="002F2CAC" w:rsidRDefault="002F2CAC" w:rsidP="002F2CAC">
      <w:pPr>
        <w:autoSpaceDE w:val="0"/>
        <w:autoSpaceDN w:val="0"/>
        <w:adjustRightInd w:val="0"/>
        <w:spacing w:line="360" w:lineRule="auto"/>
        <w:jc w:val="center"/>
        <w:rPr>
          <w:b/>
          <w:bCs/>
          <w:sz w:val="32"/>
          <w:szCs w:val="32"/>
        </w:rPr>
      </w:pPr>
      <w:r>
        <w:rPr>
          <w:rFonts w:ascii="宋体" w:cs="宋体" w:hint="eastAsia"/>
          <w:b/>
          <w:bCs/>
          <w:sz w:val="32"/>
          <w:szCs w:val="32"/>
          <w:lang w:val="zh-CN"/>
        </w:rPr>
        <w:t>信息管理系统（课程设计）</w:t>
      </w:r>
    </w:p>
    <w:p w:rsidR="002F2CAC" w:rsidRDefault="002F2CAC" w:rsidP="002F2CAC">
      <w:pPr>
        <w:autoSpaceDE w:val="0"/>
        <w:autoSpaceDN w:val="0"/>
        <w:adjustRightInd w:val="0"/>
        <w:spacing w:line="360" w:lineRule="auto"/>
        <w:jc w:val="center"/>
        <w:rPr>
          <w:b/>
          <w:bCs/>
          <w:sz w:val="32"/>
          <w:szCs w:val="32"/>
        </w:rPr>
      </w:pPr>
      <w:r>
        <w:rPr>
          <w:rFonts w:ascii="宋体" w:cs="宋体" w:hint="eastAsia"/>
          <w:b/>
          <w:bCs/>
          <w:sz w:val="32"/>
          <w:szCs w:val="32"/>
          <w:lang w:val="zh-CN"/>
        </w:rPr>
        <w:t>教学基本要求及规定</w:t>
      </w:r>
    </w:p>
    <w:p w:rsidR="002F2CAC" w:rsidRDefault="002F2CAC" w:rsidP="002F2CAC">
      <w:pPr>
        <w:numPr>
          <w:ilvl w:val="0"/>
          <w:numId w:val="1"/>
        </w:numPr>
        <w:tabs>
          <w:tab w:val="left" w:pos="420"/>
        </w:tabs>
        <w:autoSpaceDE w:val="0"/>
        <w:autoSpaceDN w:val="0"/>
        <w:adjustRightInd w:val="0"/>
        <w:spacing w:line="360" w:lineRule="auto"/>
        <w:rPr>
          <w:b/>
          <w:bCs/>
          <w:sz w:val="30"/>
          <w:szCs w:val="30"/>
        </w:rPr>
      </w:pPr>
      <w:r>
        <w:rPr>
          <w:rFonts w:ascii="宋体" w:cs="宋体" w:hint="eastAsia"/>
          <w:b/>
          <w:bCs/>
          <w:sz w:val="30"/>
          <w:szCs w:val="30"/>
          <w:lang w:val="zh-CN"/>
        </w:rPr>
        <w:t>课程设计的目的</w:t>
      </w:r>
    </w:p>
    <w:p w:rsidR="002F2CAC" w:rsidRDefault="002F2CAC" w:rsidP="002F2CAC">
      <w:pPr>
        <w:autoSpaceDE w:val="0"/>
        <w:autoSpaceDN w:val="0"/>
        <w:adjustRightInd w:val="0"/>
        <w:spacing w:line="360" w:lineRule="auto"/>
        <w:rPr>
          <w:sz w:val="24"/>
          <w:szCs w:val="24"/>
        </w:rPr>
      </w:pPr>
      <w:r>
        <w:t xml:space="preserve">     </w:t>
      </w:r>
      <w:r>
        <w:rPr>
          <w:rFonts w:ascii="宋体" w:cs="宋体" w:hint="eastAsia"/>
          <w:sz w:val="24"/>
          <w:szCs w:val="24"/>
          <w:lang w:val="zh-CN"/>
        </w:rPr>
        <w:t>数据库结构设计是运用所学的信息管理学、数据库原理及应用、</w:t>
      </w:r>
      <w:r>
        <w:rPr>
          <w:sz w:val="24"/>
          <w:szCs w:val="24"/>
        </w:rPr>
        <w:t xml:space="preserve">Visual </w:t>
      </w:r>
      <w:proofErr w:type="spellStart"/>
      <w:r>
        <w:rPr>
          <w:sz w:val="24"/>
          <w:szCs w:val="24"/>
        </w:rPr>
        <w:t>Foxpro</w:t>
      </w:r>
      <w:proofErr w:type="spellEnd"/>
      <w:r>
        <w:rPr>
          <w:rFonts w:hint="eastAsia"/>
          <w:sz w:val="24"/>
          <w:szCs w:val="24"/>
        </w:rPr>
        <w:t>、</w:t>
      </w:r>
      <w:r>
        <w:rPr>
          <w:rFonts w:hint="eastAsia"/>
          <w:sz w:val="24"/>
          <w:szCs w:val="24"/>
        </w:rPr>
        <w:t>ASP.net</w:t>
      </w:r>
      <w:r>
        <w:rPr>
          <w:rFonts w:ascii="宋体" w:cs="宋体" w:hint="eastAsia"/>
          <w:sz w:val="24"/>
          <w:szCs w:val="24"/>
          <w:lang w:val="zh-CN"/>
        </w:rPr>
        <w:t>以及计算机相关课程的理论知识，进行实际运用能力的检验，完成系统设计的设计，通过本课程设计将会使学生通过计算机编程语言实现系统的功能设计。课程设计将会使学生获得以下几个方面的能力：</w:t>
      </w:r>
    </w:p>
    <w:p w:rsidR="002F2CAC" w:rsidRDefault="002F2CAC" w:rsidP="002F2CAC">
      <w:pPr>
        <w:autoSpaceDE w:val="0"/>
        <w:autoSpaceDN w:val="0"/>
        <w:adjustRightInd w:val="0"/>
        <w:spacing w:line="360" w:lineRule="auto"/>
        <w:rPr>
          <w:sz w:val="24"/>
          <w:szCs w:val="24"/>
        </w:rPr>
      </w:pPr>
      <w:r>
        <w:rPr>
          <w:sz w:val="24"/>
          <w:szCs w:val="24"/>
        </w:rPr>
        <w:t>1</w:t>
      </w:r>
      <w:r>
        <w:rPr>
          <w:rFonts w:ascii="宋体" w:cs="宋体"/>
          <w:sz w:val="24"/>
          <w:szCs w:val="24"/>
          <w:lang w:val="zh-CN"/>
        </w:rPr>
        <w:t>.</w:t>
      </w:r>
      <w:r>
        <w:rPr>
          <w:rFonts w:ascii="宋体" w:cs="宋体" w:hint="eastAsia"/>
          <w:sz w:val="24"/>
          <w:szCs w:val="24"/>
          <w:lang w:val="zh-CN"/>
        </w:rPr>
        <w:t>进一步巩固和加深学生所学的专业基础理论知识，培养学生的综合运用所学知识的，全面分析问题和解决问题的能力。</w:t>
      </w:r>
    </w:p>
    <w:p w:rsidR="002F2CAC" w:rsidRDefault="002F2CAC" w:rsidP="002F2CAC">
      <w:pPr>
        <w:autoSpaceDE w:val="0"/>
        <w:autoSpaceDN w:val="0"/>
        <w:adjustRightInd w:val="0"/>
        <w:spacing w:line="360" w:lineRule="auto"/>
        <w:rPr>
          <w:rFonts w:ascii="宋体"/>
          <w:sz w:val="24"/>
          <w:szCs w:val="24"/>
          <w:lang w:val="zh-CN"/>
        </w:rPr>
      </w:pPr>
      <w:r>
        <w:rPr>
          <w:sz w:val="24"/>
          <w:szCs w:val="24"/>
        </w:rPr>
        <w:t>2</w:t>
      </w:r>
      <w:r>
        <w:rPr>
          <w:rFonts w:ascii="宋体" w:cs="宋体"/>
          <w:sz w:val="24"/>
          <w:szCs w:val="24"/>
          <w:lang w:val="zh-CN"/>
        </w:rPr>
        <w:t>.</w:t>
      </w:r>
      <w:r>
        <w:rPr>
          <w:rFonts w:ascii="宋体" w:cs="宋体" w:hint="eastAsia"/>
          <w:sz w:val="24"/>
          <w:szCs w:val="24"/>
          <w:lang w:val="zh-CN"/>
        </w:rPr>
        <w:t>通过管理信息系统结构设计，培养学生反复专</w:t>
      </w:r>
      <w:proofErr w:type="gramStart"/>
      <w:r>
        <w:rPr>
          <w:rFonts w:ascii="宋体" w:cs="宋体" w:hint="eastAsia"/>
          <w:sz w:val="24"/>
          <w:szCs w:val="24"/>
          <w:lang w:val="zh-CN"/>
        </w:rPr>
        <w:t>研</w:t>
      </w:r>
      <w:proofErr w:type="gramEnd"/>
      <w:r>
        <w:rPr>
          <w:rFonts w:ascii="宋体" w:cs="宋体" w:hint="eastAsia"/>
          <w:sz w:val="24"/>
          <w:szCs w:val="24"/>
          <w:lang w:val="zh-CN"/>
        </w:rPr>
        <w:t>、整体设计的全局观，达到</w:t>
      </w:r>
      <w:proofErr w:type="gramStart"/>
      <w:r>
        <w:rPr>
          <w:rFonts w:ascii="宋体" w:cs="宋体" w:hint="eastAsia"/>
          <w:sz w:val="24"/>
          <w:szCs w:val="24"/>
          <w:lang w:val="zh-CN"/>
        </w:rPr>
        <w:t>学以至用</w:t>
      </w:r>
      <w:proofErr w:type="gramEnd"/>
      <w:r>
        <w:rPr>
          <w:rFonts w:ascii="宋体" w:cs="宋体" w:hint="eastAsia"/>
          <w:sz w:val="24"/>
          <w:szCs w:val="24"/>
          <w:lang w:val="zh-CN"/>
        </w:rPr>
        <w:t>。</w:t>
      </w:r>
    </w:p>
    <w:p w:rsidR="002F2CAC" w:rsidRDefault="002F2CAC" w:rsidP="002F2CAC">
      <w:pPr>
        <w:autoSpaceDE w:val="0"/>
        <w:autoSpaceDN w:val="0"/>
        <w:adjustRightInd w:val="0"/>
        <w:spacing w:line="360" w:lineRule="auto"/>
        <w:rPr>
          <w:sz w:val="24"/>
          <w:szCs w:val="24"/>
        </w:rPr>
      </w:pPr>
      <w:r>
        <w:rPr>
          <w:sz w:val="24"/>
          <w:szCs w:val="24"/>
        </w:rPr>
        <w:t>3</w:t>
      </w:r>
      <w:r>
        <w:rPr>
          <w:rFonts w:ascii="宋体" w:cs="宋体"/>
          <w:sz w:val="24"/>
          <w:szCs w:val="24"/>
          <w:lang w:val="zh-CN"/>
        </w:rPr>
        <w:t>.</w:t>
      </w:r>
      <w:r>
        <w:rPr>
          <w:rFonts w:ascii="宋体" w:cs="宋体" w:hint="eastAsia"/>
          <w:sz w:val="24"/>
          <w:szCs w:val="24"/>
          <w:lang w:val="zh-CN"/>
        </w:rPr>
        <w:t>培养学生开拓的创新意识，使信息系统实际可运行，实现预定的系统功能。</w:t>
      </w:r>
    </w:p>
    <w:p w:rsidR="002F2CAC" w:rsidRDefault="002F2CAC" w:rsidP="002F2CAC">
      <w:pPr>
        <w:autoSpaceDE w:val="0"/>
        <w:autoSpaceDN w:val="0"/>
        <w:adjustRightInd w:val="0"/>
        <w:spacing w:line="360" w:lineRule="auto"/>
        <w:rPr>
          <w:b/>
          <w:bCs/>
          <w:sz w:val="30"/>
          <w:szCs w:val="30"/>
        </w:rPr>
      </w:pPr>
      <w:r>
        <w:rPr>
          <w:rFonts w:ascii="宋体" w:cs="宋体" w:hint="eastAsia"/>
          <w:b/>
          <w:bCs/>
          <w:sz w:val="30"/>
          <w:szCs w:val="30"/>
          <w:lang w:val="zh-CN"/>
        </w:rPr>
        <w:t>二、本课程的内容及要求</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（一）内容</w:t>
      </w:r>
    </w:p>
    <w:p w:rsidR="002F2CAC" w:rsidRDefault="002F2CAC" w:rsidP="002F2CAC">
      <w:pPr>
        <w:autoSpaceDE w:val="0"/>
        <w:autoSpaceDN w:val="0"/>
        <w:adjustRightInd w:val="0"/>
        <w:spacing w:line="360" w:lineRule="auto"/>
        <w:rPr>
          <w:rFonts w:ascii="宋体"/>
          <w:b/>
          <w:sz w:val="24"/>
          <w:szCs w:val="24"/>
          <w:lang w:val="zh-CN"/>
        </w:rPr>
      </w:pPr>
      <w:r>
        <w:rPr>
          <w:rFonts w:ascii="宋体" w:cs="宋体" w:hint="eastAsia"/>
          <w:b/>
          <w:sz w:val="24"/>
          <w:szCs w:val="24"/>
          <w:lang w:val="zh-CN"/>
        </w:rPr>
        <w:t>设计题目：</w:t>
      </w:r>
      <w:r>
        <w:rPr>
          <w:rFonts w:ascii="宋体" w:cs="宋体"/>
          <w:b/>
          <w:sz w:val="24"/>
          <w:szCs w:val="24"/>
          <w:lang w:val="zh-CN"/>
        </w:rPr>
        <w:t>**</w:t>
      </w:r>
      <w:r>
        <w:rPr>
          <w:rFonts w:ascii="宋体" w:cs="宋体" w:hint="eastAsia"/>
          <w:b/>
          <w:sz w:val="24"/>
          <w:szCs w:val="24"/>
          <w:lang w:val="zh-CN"/>
        </w:rPr>
        <w:t>系统的分析与设计</w:t>
      </w:r>
    </w:p>
    <w:p w:rsidR="002F2CAC" w:rsidRDefault="002F2CAC" w:rsidP="002F2CAC">
      <w:pPr>
        <w:autoSpaceDE w:val="0"/>
        <w:autoSpaceDN w:val="0"/>
        <w:adjustRightInd w:val="0"/>
        <w:spacing w:line="360" w:lineRule="auto"/>
        <w:rPr>
          <w:sz w:val="24"/>
          <w:szCs w:val="24"/>
        </w:rPr>
      </w:pPr>
      <w:r>
        <w:rPr>
          <w:sz w:val="24"/>
          <w:szCs w:val="24"/>
        </w:rPr>
        <w:t>1</w:t>
      </w:r>
      <w:r>
        <w:rPr>
          <w:rFonts w:ascii="宋体" w:cs="宋体"/>
          <w:sz w:val="24"/>
          <w:szCs w:val="24"/>
          <w:lang w:val="zh-CN"/>
        </w:rPr>
        <w:t>.</w:t>
      </w:r>
      <w:r>
        <w:rPr>
          <w:rFonts w:ascii="宋体" w:cs="宋体" w:hint="eastAsia"/>
          <w:sz w:val="24"/>
          <w:szCs w:val="24"/>
          <w:lang w:val="zh-CN"/>
        </w:rPr>
        <w:t>理论知识学习</w:t>
      </w:r>
    </w:p>
    <w:p w:rsidR="002F2CAC" w:rsidRDefault="002F2CAC" w:rsidP="002F2CAC">
      <w:pPr>
        <w:autoSpaceDE w:val="0"/>
        <w:autoSpaceDN w:val="0"/>
        <w:adjustRightInd w:val="0"/>
        <w:spacing w:line="360" w:lineRule="auto"/>
        <w:rPr>
          <w:rFonts w:ascii="宋体"/>
          <w:sz w:val="24"/>
          <w:szCs w:val="24"/>
          <w:lang w:val="zh-CN"/>
        </w:rPr>
      </w:pPr>
      <w:r>
        <w:rPr>
          <w:sz w:val="24"/>
          <w:szCs w:val="24"/>
        </w:rPr>
        <w:t xml:space="preserve">    </w:t>
      </w:r>
      <w:r>
        <w:rPr>
          <w:rFonts w:cs="宋体" w:hint="eastAsia"/>
          <w:sz w:val="24"/>
          <w:szCs w:val="24"/>
        </w:rPr>
        <w:t>学习管理信息系统的基础知识，熟悉管理信息系统的结构，熟练掌握一门面向对象的编程语言。</w:t>
      </w:r>
    </w:p>
    <w:p w:rsidR="002F2CAC" w:rsidRDefault="002F2CAC" w:rsidP="002F2CAC">
      <w:pPr>
        <w:autoSpaceDE w:val="0"/>
        <w:autoSpaceDN w:val="0"/>
        <w:adjustRightInd w:val="0"/>
        <w:spacing w:line="360" w:lineRule="auto"/>
        <w:rPr>
          <w:sz w:val="24"/>
          <w:szCs w:val="24"/>
        </w:rPr>
      </w:pPr>
      <w:r>
        <w:rPr>
          <w:sz w:val="24"/>
          <w:szCs w:val="24"/>
        </w:rPr>
        <w:t>2</w:t>
      </w:r>
      <w:r>
        <w:rPr>
          <w:rFonts w:ascii="宋体" w:cs="宋体"/>
          <w:sz w:val="24"/>
          <w:szCs w:val="24"/>
          <w:lang w:val="zh-CN"/>
        </w:rPr>
        <w:t>.</w:t>
      </w:r>
      <w:r>
        <w:rPr>
          <w:rFonts w:ascii="宋体" w:cs="宋体" w:hint="eastAsia"/>
          <w:sz w:val="24"/>
          <w:szCs w:val="24"/>
          <w:lang w:val="zh-CN"/>
        </w:rPr>
        <w:t>上机实践部分（设计部分）</w:t>
      </w:r>
    </w:p>
    <w:p w:rsidR="002F2CAC" w:rsidRDefault="002F2CAC" w:rsidP="002F2CAC">
      <w:pPr>
        <w:autoSpaceDE w:val="0"/>
        <w:autoSpaceDN w:val="0"/>
        <w:adjustRightInd w:val="0"/>
        <w:spacing w:line="360" w:lineRule="auto"/>
        <w:rPr>
          <w:sz w:val="24"/>
          <w:szCs w:val="24"/>
        </w:rPr>
      </w:pPr>
      <w:r>
        <w:rPr>
          <w:sz w:val="24"/>
          <w:szCs w:val="24"/>
        </w:rPr>
        <w:t xml:space="preserve">    </w:t>
      </w:r>
      <w:r>
        <w:rPr>
          <w:rFonts w:ascii="宋体" w:cs="宋体" w:hint="eastAsia"/>
          <w:sz w:val="24"/>
          <w:szCs w:val="24"/>
          <w:lang w:val="zh-CN"/>
        </w:rPr>
        <w:t>将系统结构在实践中得以体现，用编程语言实现自己设计的系统结构和系统功能，编写信息系统设计说明书，以论文的形式提交。</w:t>
      </w:r>
    </w:p>
    <w:p w:rsidR="002F2CAC" w:rsidRDefault="002F2CAC" w:rsidP="002F2CAC">
      <w:pPr>
        <w:autoSpaceDE w:val="0"/>
        <w:autoSpaceDN w:val="0"/>
        <w:adjustRightInd w:val="0"/>
        <w:spacing w:line="360" w:lineRule="auto"/>
        <w:rPr>
          <w:rFonts w:ascii="宋体"/>
          <w:sz w:val="24"/>
          <w:szCs w:val="24"/>
          <w:lang w:val="zh-CN"/>
        </w:rPr>
      </w:pPr>
      <w:r>
        <w:rPr>
          <w:rFonts w:ascii="宋体" w:cs="宋体" w:hint="eastAsia"/>
          <w:sz w:val="24"/>
          <w:szCs w:val="24"/>
          <w:lang w:val="zh-CN"/>
        </w:rPr>
        <w:t>（二）要求</w:t>
      </w:r>
    </w:p>
    <w:p w:rsidR="002F2CAC" w:rsidRDefault="002F2CAC" w:rsidP="002F2CAC">
      <w:pPr>
        <w:autoSpaceDE w:val="0"/>
        <w:autoSpaceDN w:val="0"/>
        <w:adjustRightInd w:val="0"/>
        <w:spacing w:line="360" w:lineRule="auto"/>
        <w:rPr>
          <w:rFonts w:ascii="宋体"/>
          <w:sz w:val="24"/>
          <w:szCs w:val="24"/>
          <w:lang w:val="zh-CN"/>
        </w:rPr>
      </w:pPr>
      <w:r>
        <w:rPr>
          <w:rFonts w:ascii="宋体" w:cs="宋体" w:hint="eastAsia"/>
          <w:sz w:val="24"/>
          <w:szCs w:val="24"/>
          <w:lang w:val="zh-CN"/>
        </w:rPr>
        <w:t>⑴可行性分析报告</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A.</w:t>
      </w:r>
      <w:r>
        <w:rPr>
          <w:rFonts w:ascii="宋体" w:cs="宋体" w:hint="eastAsia"/>
          <w:sz w:val="24"/>
          <w:szCs w:val="24"/>
          <w:lang w:val="zh-CN"/>
        </w:rPr>
        <w:t>画出</w:t>
      </w:r>
      <w:r>
        <w:rPr>
          <w:rFonts w:ascii="宋体" w:cs="宋体"/>
          <w:sz w:val="24"/>
          <w:szCs w:val="24"/>
          <w:lang w:val="zh-CN"/>
        </w:rPr>
        <w:t>E</w:t>
      </w:r>
      <w:r>
        <w:rPr>
          <w:rFonts w:ascii="宋体" w:cs="宋体" w:hint="eastAsia"/>
          <w:sz w:val="24"/>
          <w:szCs w:val="24"/>
          <w:lang w:val="zh-CN"/>
        </w:rPr>
        <w:t>－</w:t>
      </w:r>
      <w:r>
        <w:rPr>
          <w:rFonts w:ascii="宋体" w:cs="宋体"/>
          <w:sz w:val="24"/>
          <w:szCs w:val="24"/>
          <w:lang w:val="zh-CN"/>
        </w:rPr>
        <w:t>R</w:t>
      </w:r>
      <w:r>
        <w:rPr>
          <w:rFonts w:ascii="宋体" w:cs="宋体" w:hint="eastAsia"/>
          <w:sz w:val="24"/>
          <w:szCs w:val="24"/>
          <w:lang w:val="zh-CN"/>
        </w:rPr>
        <w:t>图</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B.</w:t>
      </w:r>
      <w:r>
        <w:rPr>
          <w:rFonts w:ascii="宋体" w:cs="宋体" w:hint="eastAsia"/>
          <w:sz w:val="24"/>
          <w:szCs w:val="24"/>
          <w:lang w:val="zh-CN"/>
        </w:rPr>
        <w:t>数据流程图</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lastRenderedPageBreak/>
        <w:t>C.</w:t>
      </w:r>
      <w:r>
        <w:rPr>
          <w:rFonts w:ascii="宋体" w:cs="宋体" w:hint="eastAsia"/>
          <w:sz w:val="24"/>
          <w:szCs w:val="24"/>
          <w:lang w:val="zh-CN"/>
        </w:rPr>
        <w:t>功能分析图</w:t>
      </w:r>
    </w:p>
    <w:p w:rsidR="002F2CAC" w:rsidRDefault="002F2CAC" w:rsidP="002F2CAC">
      <w:pPr>
        <w:autoSpaceDE w:val="0"/>
        <w:autoSpaceDN w:val="0"/>
        <w:adjustRightInd w:val="0"/>
        <w:spacing w:line="360" w:lineRule="auto"/>
        <w:rPr>
          <w:rFonts w:ascii="宋体"/>
          <w:sz w:val="24"/>
          <w:szCs w:val="24"/>
          <w:lang w:val="zh-CN"/>
        </w:rPr>
      </w:pPr>
      <w:r>
        <w:rPr>
          <w:rFonts w:ascii="宋体" w:cs="宋体" w:hint="eastAsia"/>
          <w:sz w:val="24"/>
          <w:szCs w:val="24"/>
          <w:lang w:val="zh-CN"/>
        </w:rPr>
        <w:t>⑵系统设计</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A.</w:t>
      </w:r>
      <w:r>
        <w:rPr>
          <w:rFonts w:ascii="宋体" w:cs="宋体" w:hint="eastAsia"/>
          <w:sz w:val="24"/>
          <w:szCs w:val="24"/>
          <w:lang w:val="zh-CN"/>
        </w:rPr>
        <w:t>新系统信息处理流程设计</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B.</w:t>
      </w:r>
      <w:r>
        <w:rPr>
          <w:rFonts w:ascii="宋体" w:cs="宋体" w:hint="eastAsia"/>
          <w:sz w:val="24"/>
          <w:szCs w:val="24"/>
          <w:lang w:val="zh-CN"/>
        </w:rPr>
        <w:t>表单设计</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C.</w:t>
      </w:r>
      <w:r>
        <w:rPr>
          <w:rFonts w:ascii="宋体" w:cs="宋体" w:hint="eastAsia"/>
          <w:sz w:val="24"/>
          <w:szCs w:val="24"/>
          <w:lang w:val="zh-CN"/>
        </w:rPr>
        <w:t>菜单设计</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D.</w:t>
      </w:r>
      <w:r>
        <w:rPr>
          <w:rFonts w:ascii="宋体" w:cs="宋体" w:hint="eastAsia"/>
          <w:sz w:val="24"/>
          <w:szCs w:val="24"/>
          <w:lang w:val="zh-CN"/>
        </w:rPr>
        <w:t>代码设计（为表单添加控件时的主要代码）</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E.</w:t>
      </w:r>
      <w:r>
        <w:rPr>
          <w:rFonts w:ascii="宋体" w:cs="宋体" w:hint="eastAsia"/>
          <w:sz w:val="24"/>
          <w:szCs w:val="24"/>
          <w:lang w:val="zh-CN"/>
        </w:rPr>
        <w:t>程序说明书</w:t>
      </w:r>
    </w:p>
    <w:p w:rsidR="002F2CAC" w:rsidRDefault="002F2CAC" w:rsidP="002F2CAC">
      <w:pPr>
        <w:autoSpaceDE w:val="0"/>
        <w:autoSpaceDN w:val="0"/>
        <w:adjustRightInd w:val="0"/>
        <w:spacing w:line="360" w:lineRule="auto"/>
        <w:rPr>
          <w:rFonts w:ascii="宋体"/>
          <w:sz w:val="24"/>
          <w:szCs w:val="24"/>
          <w:lang w:val="zh-CN"/>
        </w:rPr>
      </w:pPr>
      <w:r>
        <w:rPr>
          <w:rFonts w:ascii="宋体" w:cs="宋体" w:hint="eastAsia"/>
          <w:sz w:val="24"/>
          <w:szCs w:val="24"/>
          <w:lang w:val="zh-CN"/>
        </w:rPr>
        <w:t>⑶实施设计</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A.</w:t>
      </w:r>
      <w:r>
        <w:rPr>
          <w:rFonts w:ascii="宋体" w:cs="宋体" w:hint="eastAsia"/>
          <w:sz w:val="24"/>
          <w:szCs w:val="24"/>
          <w:lang w:val="zh-CN"/>
        </w:rPr>
        <w:t>程序框图</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B.</w:t>
      </w:r>
      <w:r>
        <w:rPr>
          <w:rFonts w:ascii="宋体" w:cs="宋体" w:hint="eastAsia"/>
          <w:sz w:val="24"/>
          <w:szCs w:val="24"/>
          <w:lang w:val="zh-CN"/>
        </w:rPr>
        <w:t>源程序</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C.</w:t>
      </w:r>
      <w:r>
        <w:rPr>
          <w:rFonts w:ascii="宋体" w:cs="宋体" w:hint="eastAsia"/>
          <w:sz w:val="24"/>
          <w:szCs w:val="24"/>
          <w:lang w:val="zh-CN"/>
        </w:rPr>
        <w:t>模拟数据运行</w:t>
      </w:r>
    </w:p>
    <w:p w:rsidR="002F2CAC" w:rsidRDefault="002F2CAC" w:rsidP="002F2CAC">
      <w:pPr>
        <w:autoSpaceDE w:val="0"/>
        <w:autoSpaceDN w:val="0"/>
        <w:adjustRightInd w:val="0"/>
        <w:spacing w:line="360" w:lineRule="auto"/>
        <w:rPr>
          <w:rFonts w:ascii="宋体"/>
          <w:sz w:val="24"/>
          <w:szCs w:val="24"/>
          <w:lang w:val="zh-CN"/>
        </w:rPr>
      </w:pPr>
      <w:r>
        <w:rPr>
          <w:rFonts w:ascii="宋体" w:cs="宋体" w:hint="eastAsia"/>
          <w:sz w:val="24"/>
          <w:szCs w:val="24"/>
          <w:lang w:val="zh-CN"/>
        </w:rPr>
        <w:t>⑷系统评价（指有哪些不足之处）</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A.</w:t>
      </w:r>
      <w:r>
        <w:rPr>
          <w:rFonts w:ascii="宋体" w:cs="宋体" w:hint="eastAsia"/>
          <w:sz w:val="24"/>
          <w:szCs w:val="24"/>
          <w:lang w:val="zh-CN"/>
        </w:rPr>
        <w:t>是否达到设计目标</w:t>
      </w:r>
    </w:p>
    <w:p w:rsidR="002F2CAC" w:rsidRDefault="002F2CAC" w:rsidP="002F2CAC">
      <w:pPr>
        <w:autoSpaceDE w:val="0"/>
        <w:autoSpaceDN w:val="0"/>
        <w:adjustRightInd w:val="0"/>
        <w:spacing w:line="360" w:lineRule="auto"/>
        <w:rPr>
          <w:rFonts w:ascii="宋体"/>
          <w:sz w:val="24"/>
          <w:szCs w:val="24"/>
          <w:lang w:val="zh-CN"/>
        </w:rPr>
      </w:pPr>
      <w:r>
        <w:rPr>
          <w:rFonts w:ascii="宋体" w:cs="宋体"/>
          <w:sz w:val="24"/>
          <w:szCs w:val="24"/>
          <w:lang w:val="zh-CN"/>
        </w:rPr>
        <w:t>B.</w:t>
      </w:r>
      <w:r>
        <w:rPr>
          <w:rFonts w:ascii="宋体" w:cs="宋体" w:hint="eastAsia"/>
          <w:sz w:val="24"/>
          <w:szCs w:val="24"/>
          <w:lang w:val="zh-CN"/>
        </w:rPr>
        <w:t>是否产生社会经济效益</w:t>
      </w:r>
    </w:p>
    <w:p w:rsidR="002F2CAC" w:rsidRDefault="002F2CAC" w:rsidP="002F2CAC">
      <w:pPr>
        <w:autoSpaceDE w:val="0"/>
        <w:autoSpaceDN w:val="0"/>
        <w:adjustRightInd w:val="0"/>
        <w:spacing w:line="360" w:lineRule="auto"/>
        <w:rPr>
          <w:sz w:val="24"/>
          <w:szCs w:val="24"/>
        </w:rPr>
      </w:pPr>
      <w:r>
        <w:rPr>
          <w:rFonts w:ascii="宋体" w:cs="宋体"/>
          <w:sz w:val="24"/>
          <w:szCs w:val="24"/>
          <w:lang w:val="zh-CN"/>
        </w:rPr>
        <w:t>C.</w:t>
      </w:r>
      <w:r>
        <w:rPr>
          <w:rFonts w:ascii="宋体" w:cs="宋体" w:hint="eastAsia"/>
          <w:sz w:val="24"/>
          <w:szCs w:val="24"/>
          <w:lang w:val="zh-CN"/>
        </w:rPr>
        <w:t>遇到什么困难，如何克服</w:t>
      </w:r>
    </w:p>
    <w:p w:rsidR="002F2CAC" w:rsidRDefault="002F2CAC" w:rsidP="002F2CAC">
      <w:pPr>
        <w:autoSpaceDE w:val="0"/>
        <w:autoSpaceDN w:val="0"/>
        <w:adjustRightInd w:val="0"/>
        <w:spacing w:line="360" w:lineRule="auto"/>
        <w:rPr>
          <w:b/>
          <w:bCs/>
          <w:sz w:val="30"/>
          <w:szCs w:val="30"/>
        </w:rPr>
      </w:pPr>
      <w:r>
        <w:rPr>
          <w:rFonts w:ascii="宋体" w:cs="宋体" w:hint="eastAsia"/>
          <w:b/>
          <w:bCs/>
          <w:sz w:val="30"/>
          <w:szCs w:val="30"/>
          <w:lang w:val="zh-CN"/>
        </w:rPr>
        <w:t>三、课程的学时及开课时间</w:t>
      </w:r>
    </w:p>
    <w:p w:rsidR="002F2CAC" w:rsidRDefault="002F2CAC" w:rsidP="002F2CAC">
      <w:pPr>
        <w:autoSpaceDE w:val="0"/>
        <w:autoSpaceDN w:val="0"/>
        <w:adjustRightInd w:val="0"/>
        <w:spacing w:line="360" w:lineRule="auto"/>
        <w:rPr>
          <w:sz w:val="24"/>
          <w:szCs w:val="24"/>
        </w:rPr>
      </w:pPr>
      <w:r>
        <w:t xml:space="preserve">   </w:t>
      </w:r>
      <w:r>
        <w:rPr>
          <w:rFonts w:ascii="宋体" w:cs="宋体" w:hint="eastAsia"/>
          <w:sz w:val="24"/>
          <w:szCs w:val="24"/>
          <w:lang w:val="zh-CN"/>
        </w:rPr>
        <w:t>数据库结构设计作为专业教学的一个重要实践环节，总学时为</w:t>
      </w:r>
      <w:r>
        <w:rPr>
          <w:rFonts w:hint="eastAsia"/>
          <w:sz w:val="24"/>
          <w:szCs w:val="24"/>
        </w:rPr>
        <w:t>1</w:t>
      </w:r>
      <w:r>
        <w:rPr>
          <w:rFonts w:hint="eastAsia"/>
          <w:sz w:val="24"/>
          <w:szCs w:val="24"/>
        </w:rPr>
        <w:t>周</w:t>
      </w:r>
      <w:r>
        <w:rPr>
          <w:rFonts w:ascii="宋体" w:cs="宋体" w:hint="eastAsia"/>
          <w:sz w:val="24"/>
          <w:szCs w:val="24"/>
          <w:lang w:val="zh-CN"/>
        </w:rPr>
        <w:t>，开课时间为第五学期。</w:t>
      </w:r>
    </w:p>
    <w:p w:rsidR="002F2CAC" w:rsidRDefault="002F2CAC" w:rsidP="002F2CAC">
      <w:pPr>
        <w:autoSpaceDE w:val="0"/>
        <w:autoSpaceDN w:val="0"/>
        <w:adjustRightInd w:val="0"/>
        <w:spacing w:line="360" w:lineRule="auto"/>
        <w:rPr>
          <w:b/>
          <w:bCs/>
          <w:sz w:val="30"/>
          <w:szCs w:val="30"/>
        </w:rPr>
      </w:pPr>
      <w:r>
        <w:rPr>
          <w:rFonts w:ascii="宋体" w:cs="宋体" w:hint="eastAsia"/>
          <w:b/>
          <w:bCs/>
          <w:sz w:val="30"/>
          <w:szCs w:val="30"/>
          <w:lang w:val="zh-CN"/>
        </w:rPr>
        <w:t>四、成绩评定</w:t>
      </w:r>
    </w:p>
    <w:p w:rsidR="002F2CAC" w:rsidRDefault="002F2CAC" w:rsidP="002F2CAC">
      <w:pPr>
        <w:autoSpaceDE w:val="0"/>
        <w:autoSpaceDN w:val="0"/>
        <w:adjustRightInd w:val="0"/>
        <w:spacing w:line="360" w:lineRule="auto"/>
        <w:rPr>
          <w:sz w:val="24"/>
          <w:szCs w:val="24"/>
        </w:rPr>
      </w:pPr>
      <w:r>
        <w:t xml:space="preserve">   </w:t>
      </w:r>
      <w:r>
        <w:rPr>
          <w:rFonts w:ascii="宋体" w:cs="宋体" w:hint="eastAsia"/>
          <w:sz w:val="24"/>
          <w:szCs w:val="24"/>
          <w:lang w:val="zh-CN"/>
        </w:rPr>
        <w:t>本课程为考查课，成绩分为优、良、中、及格、不及格五级评定，其中</w:t>
      </w:r>
      <w:proofErr w:type="gramStart"/>
      <w:r>
        <w:rPr>
          <w:rFonts w:ascii="宋体" w:cs="宋体" w:hint="eastAsia"/>
          <w:sz w:val="24"/>
          <w:szCs w:val="24"/>
          <w:lang w:val="zh-CN"/>
        </w:rPr>
        <w:t>考勤占</w:t>
      </w:r>
      <w:proofErr w:type="gramEnd"/>
      <w:r>
        <w:rPr>
          <w:sz w:val="24"/>
          <w:szCs w:val="24"/>
        </w:rPr>
        <w:t>20%</w:t>
      </w:r>
      <w:r>
        <w:rPr>
          <w:rFonts w:ascii="宋体" w:cs="宋体" w:hint="eastAsia"/>
          <w:sz w:val="24"/>
          <w:szCs w:val="24"/>
          <w:lang w:val="zh-CN"/>
        </w:rPr>
        <w:t>，理论构思部分占</w:t>
      </w:r>
      <w:r>
        <w:rPr>
          <w:sz w:val="24"/>
          <w:szCs w:val="24"/>
        </w:rPr>
        <w:t>20%</w:t>
      </w:r>
      <w:r>
        <w:rPr>
          <w:rFonts w:ascii="宋体" w:cs="宋体" w:hint="eastAsia"/>
          <w:sz w:val="24"/>
          <w:szCs w:val="24"/>
          <w:lang w:val="zh-CN"/>
        </w:rPr>
        <w:t>，设计论文</w:t>
      </w:r>
      <w:r>
        <w:rPr>
          <w:sz w:val="24"/>
          <w:szCs w:val="24"/>
        </w:rPr>
        <w:t>60%</w:t>
      </w:r>
      <w:r>
        <w:rPr>
          <w:rFonts w:ascii="宋体" w:cs="宋体" w:hint="eastAsia"/>
          <w:sz w:val="24"/>
          <w:szCs w:val="24"/>
          <w:lang w:val="zh-CN"/>
        </w:rPr>
        <w:t>。</w:t>
      </w:r>
    </w:p>
    <w:p w:rsidR="002F2CAC" w:rsidRDefault="002F2CAC" w:rsidP="002F2CAC">
      <w:pPr>
        <w:autoSpaceDE w:val="0"/>
        <w:autoSpaceDN w:val="0"/>
        <w:adjustRightInd w:val="0"/>
        <w:spacing w:line="360" w:lineRule="auto"/>
        <w:rPr>
          <w:b/>
          <w:bCs/>
          <w:sz w:val="30"/>
          <w:szCs w:val="30"/>
        </w:rPr>
      </w:pPr>
      <w:r>
        <w:rPr>
          <w:rFonts w:ascii="宋体" w:cs="宋体" w:hint="eastAsia"/>
          <w:b/>
          <w:bCs/>
          <w:sz w:val="30"/>
          <w:szCs w:val="30"/>
          <w:lang w:val="zh-CN"/>
        </w:rPr>
        <w:t>五、课程设计说明书的内容及其文本格式</w:t>
      </w:r>
    </w:p>
    <w:p w:rsidR="002F2CAC" w:rsidRDefault="002F2CAC" w:rsidP="002F2CAC">
      <w:pPr>
        <w:autoSpaceDE w:val="0"/>
        <w:autoSpaceDN w:val="0"/>
        <w:adjustRightInd w:val="0"/>
        <w:spacing w:line="360" w:lineRule="auto"/>
        <w:rPr>
          <w:sz w:val="24"/>
          <w:szCs w:val="24"/>
        </w:rPr>
      </w:pPr>
      <w:r>
        <w:rPr>
          <w:sz w:val="24"/>
          <w:szCs w:val="24"/>
        </w:rPr>
        <w:t>1</w:t>
      </w:r>
      <w:r>
        <w:rPr>
          <w:rFonts w:ascii="宋体" w:cs="宋体"/>
          <w:sz w:val="24"/>
          <w:szCs w:val="24"/>
          <w:lang w:val="zh-CN"/>
        </w:rPr>
        <w:t>.</w:t>
      </w:r>
      <w:r>
        <w:rPr>
          <w:rFonts w:ascii="宋体" w:cs="宋体" w:hint="eastAsia"/>
          <w:sz w:val="24"/>
          <w:szCs w:val="24"/>
          <w:lang w:val="zh-CN"/>
        </w:rPr>
        <w:t>课程设计说明书要求用</w:t>
      </w:r>
      <w:r>
        <w:rPr>
          <w:sz w:val="24"/>
          <w:szCs w:val="24"/>
        </w:rPr>
        <w:t>A4</w:t>
      </w:r>
      <w:r>
        <w:rPr>
          <w:rFonts w:ascii="宋体" w:cs="宋体" w:hint="eastAsia"/>
          <w:sz w:val="24"/>
          <w:szCs w:val="24"/>
          <w:lang w:val="zh-CN"/>
        </w:rPr>
        <w:t>纸排版，单面打印，并装订成册，内容包括：</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1</w:t>
      </w:r>
      <w:r>
        <w:rPr>
          <w:rFonts w:ascii="宋体" w:cs="宋体" w:hint="eastAsia"/>
          <w:sz w:val="24"/>
          <w:szCs w:val="24"/>
          <w:lang w:val="zh-CN"/>
        </w:rPr>
        <w:t>）封面（包括题目、学生班级、学生姓名、指导教师姓名等）学院统一印制</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2</w:t>
      </w:r>
      <w:r>
        <w:rPr>
          <w:rFonts w:ascii="宋体" w:cs="宋体" w:hint="eastAsia"/>
          <w:sz w:val="24"/>
          <w:szCs w:val="24"/>
          <w:lang w:val="zh-CN"/>
        </w:rPr>
        <w:t>）设计任务书</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3</w:t>
      </w:r>
      <w:r>
        <w:rPr>
          <w:rFonts w:ascii="宋体" w:cs="宋体" w:hint="eastAsia"/>
          <w:sz w:val="24"/>
          <w:szCs w:val="24"/>
          <w:lang w:val="zh-CN"/>
        </w:rPr>
        <w:t>）目录</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4</w:t>
      </w:r>
      <w:r>
        <w:rPr>
          <w:rFonts w:ascii="宋体" w:cs="宋体" w:hint="eastAsia"/>
          <w:sz w:val="24"/>
          <w:szCs w:val="24"/>
          <w:lang w:val="zh-CN"/>
        </w:rPr>
        <w:t>）正文（设计计算说明书、研究报告、研究论文等）</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5</w:t>
      </w:r>
      <w:r>
        <w:rPr>
          <w:rFonts w:ascii="宋体" w:cs="宋体" w:hint="eastAsia"/>
          <w:sz w:val="24"/>
          <w:szCs w:val="24"/>
          <w:lang w:val="zh-CN"/>
        </w:rPr>
        <w:t>）设计体会及今后的改进意见</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lastRenderedPageBreak/>
        <w:t>（</w:t>
      </w:r>
      <w:r>
        <w:rPr>
          <w:sz w:val="24"/>
          <w:szCs w:val="24"/>
        </w:rPr>
        <w:t>6</w:t>
      </w:r>
      <w:r>
        <w:rPr>
          <w:rFonts w:ascii="宋体" w:cs="宋体" w:hint="eastAsia"/>
          <w:sz w:val="24"/>
          <w:szCs w:val="24"/>
          <w:lang w:val="zh-CN"/>
        </w:rPr>
        <w:t>）参考文献</w:t>
      </w:r>
    </w:p>
    <w:p w:rsidR="002F2CAC" w:rsidRDefault="002F2CAC" w:rsidP="002F2CAC">
      <w:pPr>
        <w:autoSpaceDE w:val="0"/>
        <w:autoSpaceDN w:val="0"/>
        <w:adjustRightInd w:val="0"/>
        <w:spacing w:line="360" w:lineRule="auto"/>
        <w:rPr>
          <w:sz w:val="24"/>
          <w:szCs w:val="24"/>
        </w:rPr>
      </w:pPr>
      <w:r>
        <w:rPr>
          <w:sz w:val="24"/>
          <w:szCs w:val="24"/>
        </w:rPr>
        <w:t>2</w:t>
      </w:r>
      <w:r>
        <w:rPr>
          <w:rFonts w:ascii="宋体" w:cs="宋体"/>
          <w:sz w:val="24"/>
          <w:szCs w:val="24"/>
          <w:lang w:val="zh-CN"/>
        </w:rPr>
        <w:t>.</w:t>
      </w:r>
      <w:r>
        <w:rPr>
          <w:rFonts w:ascii="宋体" w:cs="宋体" w:hint="eastAsia"/>
          <w:sz w:val="24"/>
          <w:szCs w:val="24"/>
          <w:lang w:val="zh-CN"/>
        </w:rPr>
        <w:t>课程设计说明书正文参考字数：</w:t>
      </w:r>
      <w:r>
        <w:rPr>
          <w:sz w:val="24"/>
          <w:szCs w:val="24"/>
        </w:rPr>
        <w:t>4000</w:t>
      </w:r>
      <w:r>
        <w:rPr>
          <w:rFonts w:ascii="宋体" w:cs="宋体" w:hint="eastAsia"/>
          <w:sz w:val="24"/>
          <w:szCs w:val="24"/>
          <w:lang w:val="zh-CN"/>
        </w:rPr>
        <w:t>字</w:t>
      </w:r>
      <w:r>
        <w:rPr>
          <w:rFonts w:ascii="宋体" w:cs="宋体" w:hint="eastAsia"/>
          <w:kern w:val="0"/>
          <w:sz w:val="24"/>
          <w:szCs w:val="24"/>
          <w:lang w:val="zh-CN"/>
        </w:rPr>
        <w:t>左右</w:t>
      </w:r>
      <w:r>
        <w:rPr>
          <w:rFonts w:ascii="宋体" w:cs="宋体" w:hint="eastAsia"/>
          <w:sz w:val="24"/>
          <w:szCs w:val="24"/>
          <w:lang w:val="zh-CN"/>
        </w:rPr>
        <w:t>。</w:t>
      </w:r>
    </w:p>
    <w:p w:rsidR="002F2CAC" w:rsidRDefault="002F2CAC" w:rsidP="002F2CAC">
      <w:pPr>
        <w:autoSpaceDE w:val="0"/>
        <w:autoSpaceDN w:val="0"/>
        <w:adjustRightInd w:val="0"/>
        <w:spacing w:line="360" w:lineRule="auto"/>
        <w:rPr>
          <w:sz w:val="24"/>
          <w:szCs w:val="24"/>
        </w:rPr>
      </w:pPr>
      <w:r>
        <w:rPr>
          <w:sz w:val="24"/>
          <w:szCs w:val="24"/>
        </w:rPr>
        <w:t>3</w:t>
      </w:r>
      <w:r>
        <w:rPr>
          <w:rFonts w:ascii="宋体" w:cs="宋体"/>
          <w:sz w:val="24"/>
          <w:szCs w:val="24"/>
          <w:lang w:val="zh-CN"/>
        </w:rPr>
        <w:t>.</w:t>
      </w:r>
      <w:r>
        <w:rPr>
          <w:rFonts w:ascii="宋体" w:cs="宋体" w:hint="eastAsia"/>
          <w:sz w:val="24"/>
          <w:szCs w:val="24"/>
          <w:lang w:val="zh-CN"/>
        </w:rPr>
        <w:t>封面格式</w:t>
      </w:r>
    </w:p>
    <w:p w:rsidR="002F2CAC" w:rsidRDefault="002F2CAC" w:rsidP="002F2CAC">
      <w:pPr>
        <w:autoSpaceDE w:val="0"/>
        <w:autoSpaceDN w:val="0"/>
        <w:adjustRightInd w:val="0"/>
        <w:spacing w:line="360" w:lineRule="auto"/>
        <w:rPr>
          <w:sz w:val="24"/>
          <w:szCs w:val="24"/>
        </w:rPr>
      </w:pPr>
      <w:r>
        <w:rPr>
          <w:sz w:val="24"/>
          <w:szCs w:val="24"/>
        </w:rPr>
        <w:t>4</w:t>
      </w:r>
      <w:r>
        <w:rPr>
          <w:rFonts w:ascii="宋体" w:cs="宋体"/>
          <w:sz w:val="24"/>
          <w:szCs w:val="24"/>
          <w:lang w:val="zh-CN"/>
        </w:rPr>
        <w:t>.</w:t>
      </w:r>
      <w:r>
        <w:rPr>
          <w:rFonts w:ascii="宋体" w:cs="宋体" w:hint="eastAsia"/>
          <w:sz w:val="24"/>
          <w:szCs w:val="24"/>
          <w:lang w:val="zh-CN"/>
        </w:rPr>
        <w:t>设计任务书格式</w:t>
      </w:r>
    </w:p>
    <w:p w:rsidR="002F2CAC" w:rsidRDefault="002F2CAC" w:rsidP="002F2CAC">
      <w:pPr>
        <w:autoSpaceDE w:val="0"/>
        <w:autoSpaceDN w:val="0"/>
        <w:adjustRightInd w:val="0"/>
        <w:spacing w:line="360" w:lineRule="auto"/>
        <w:rPr>
          <w:sz w:val="24"/>
          <w:szCs w:val="24"/>
        </w:rPr>
      </w:pPr>
      <w:r>
        <w:rPr>
          <w:sz w:val="24"/>
          <w:szCs w:val="24"/>
        </w:rPr>
        <w:t>5</w:t>
      </w:r>
      <w:r>
        <w:rPr>
          <w:rFonts w:ascii="宋体" w:cs="宋体"/>
          <w:sz w:val="24"/>
          <w:szCs w:val="24"/>
          <w:lang w:val="zh-CN"/>
        </w:rPr>
        <w:t>.</w:t>
      </w:r>
      <w:r>
        <w:rPr>
          <w:rFonts w:ascii="宋体" w:cs="宋体" w:hint="eastAsia"/>
          <w:sz w:val="24"/>
          <w:szCs w:val="24"/>
          <w:lang w:val="zh-CN"/>
        </w:rPr>
        <w:t>目录格式</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1</w:t>
      </w:r>
      <w:r>
        <w:rPr>
          <w:rFonts w:ascii="宋体" w:cs="宋体" w:hint="eastAsia"/>
          <w:sz w:val="24"/>
          <w:szCs w:val="24"/>
          <w:lang w:val="zh-CN"/>
        </w:rPr>
        <w:t>）标题</w:t>
      </w:r>
      <w:r>
        <w:rPr>
          <w:rFonts w:ascii="宋体"/>
          <w:sz w:val="24"/>
          <w:szCs w:val="24"/>
          <w:lang w:val="zh-CN"/>
        </w:rPr>
        <w:t>“</w:t>
      </w:r>
      <w:r>
        <w:rPr>
          <w:rFonts w:ascii="宋体" w:cs="宋体" w:hint="eastAsia"/>
          <w:sz w:val="24"/>
          <w:szCs w:val="24"/>
          <w:lang w:val="zh-CN"/>
        </w:rPr>
        <w:t>目录</w:t>
      </w:r>
      <w:r>
        <w:rPr>
          <w:rFonts w:ascii="宋体"/>
          <w:sz w:val="24"/>
          <w:szCs w:val="24"/>
          <w:lang w:val="zh-CN"/>
        </w:rPr>
        <w:t>”</w:t>
      </w:r>
      <w:r>
        <w:rPr>
          <w:rFonts w:ascii="宋体" w:cs="宋体" w:hint="eastAsia"/>
          <w:sz w:val="24"/>
          <w:szCs w:val="24"/>
          <w:lang w:val="zh-CN"/>
        </w:rPr>
        <w:t>（三号、黑体、居中）</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2</w:t>
      </w:r>
      <w:r>
        <w:rPr>
          <w:rFonts w:ascii="宋体" w:cs="宋体" w:hint="eastAsia"/>
          <w:sz w:val="24"/>
          <w:szCs w:val="24"/>
          <w:lang w:val="zh-CN"/>
        </w:rPr>
        <w:t>）章标题（四号、黑体、居左）</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3</w:t>
      </w:r>
      <w:r>
        <w:rPr>
          <w:rFonts w:ascii="宋体" w:cs="宋体" w:hint="eastAsia"/>
          <w:sz w:val="24"/>
          <w:szCs w:val="24"/>
          <w:lang w:val="zh-CN"/>
        </w:rPr>
        <w:t>）节标题（小四、宋体）</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4</w:t>
      </w:r>
      <w:r>
        <w:rPr>
          <w:rFonts w:ascii="宋体" w:cs="宋体" w:hint="eastAsia"/>
          <w:sz w:val="24"/>
          <w:szCs w:val="24"/>
          <w:lang w:val="zh-CN"/>
        </w:rPr>
        <w:t>）页码（小四、宋体、居右）</w:t>
      </w:r>
    </w:p>
    <w:p w:rsidR="002F2CAC" w:rsidRDefault="002F2CAC" w:rsidP="002F2CAC">
      <w:pPr>
        <w:autoSpaceDE w:val="0"/>
        <w:autoSpaceDN w:val="0"/>
        <w:adjustRightInd w:val="0"/>
        <w:spacing w:line="360" w:lineRule="auto"/>
        <w:rPr>
          <w:sz w:val="24"/>
          <w:szCs w:val="24"/>
        </w:rPr>
      </w:pPr>
      <w:r>
        <w:rPr>
          <w:sz w:val="24"/>
          <w:szCs w:val="24"/>
        </w:rPr>
        <w:t>6</w:t>
      </w:r>
      <w:r>
        <w:rPr>
          <w:rFonts w:ascii="宋体" w:cs="宋体"/>
          <w:sz w:val="24"/>
          <w:szCs w:val="24"/>
          <w:lang w:val="zh-CN"/>
        </w:rPr>
        <w:t>.</w:t>
      </w:r>
      <w:r>
        <w:rPr>
          <w:rFonts w:ascii="宋体" w:cs="宋体" w:hint="eastAsia"/>
          <w:sz w:val="24"/>
          <w:szCs w:val="24"/>
          <w:lang w:val="zh-CN"/>
        </w:rPr>
        <w:t>正文格式</w:t>
      </w:r>
    </w:p>
    <w:p w:rsidR="002F2CAC" w:rsidRDefault="002F2CAC" w:rsidP="002F2CAC">
      <w:pPr>
        <w:numPr>
          <w:ilvl w:val="0"/>
          <w:numId w:val="2"/>
        </w:numPr>
        <w:autoSpaceDE w:val="0"/>
        <w:autoSpaceDN w:val="0"/>
        <w:adjustRightInd w:val="0"/>
        <w:spacing w:line="360" w:lineRule="auto"/>
        <w:rPr>
          <w:rFonts w:ascii="宋体"/>
          <w:sz w:val="24"/>
          <w:szCs w:val="24"/>
          <w:lang w:val="zh-CN"/>
        </w:rPr>
      </w:pPr>
      <w:r>
        <w:rPr>
          <w:rFonts w:ascii="宋体" w:cs="宋体" w:hint="eastAsia"/>
          <w:sz w:val="24"/>
          <w:szCs w:val="24"/>
          <w:lang w:val="zh-CN"/>
        </w:rPr>
        <w:t>页边距：上</w:t>
      </w:r>
      <w:r>
        <w:rPr>
          <w:sz w:val="24"/>
          <w:szCs w:val="24"/>
        </w:rPr>
        <w:t>2.54cm</w:t>
      </w:r>
      <w:r>
        <w:rPr>
          <w:rFonts w:ascii="宋体" w:cs="宋体" w:hint="eastAsia"/>
          <w:sz w:val="24"/>
          <w:szCs w:val="24"/>
          <w:lang w:val="zh-CN"/>
        </w:rPr>
        <w:t>，下</w:t>
      </w:r>
      <w:r>
        <w:rPr>
          <w:sz w:val="24"/>
          <w:szCs w:val="24"/>
        </w:rPr>
        <w:t>2.54cm</w:t>
      </w:r>
      <w:r>
        <w:rPr>
          <w:rFonts w:ascii="宋体" w:cs="宋体" w:hint="eastAsia"/>
          <w:sz w:val="24"/>
          <w:szCs w:val="24"/>
          <w:lang w:val="zh-CN"/>
        </w:rPr>
        <w:t>，左</w:t>
      </w:r>
      <w:r>
        <w:rPr>
          <w:sz w:val="24"/>
          <w:szCs w:val="24"/>
        </w:rPr>
        <w:t>3.17cm</w:t>
      </w:r>
      <w:r>
        <w:rPr>
          <w:rFonts w:ascii="宋体" w:cs="宋体" w:hint="eastAsia"/>
          <w:sz w:val="24"/>
          <w:szCs w:val="24"/>
          <w:lang w:val="zh-CN"/>
        </w:rPr>
        <w:t>，右</w:t>
      </w:r>
      <w:r>
        <w:rPr>
          <w:sz w:val="24"/>
          <w:szCs w:val="24"/>
        </w:rPr>
        <w:t>3.17cm</w:t>
      </w:r>
      <w:r>
        <w:rPr>
          <w:rFonts w:ascii="宋体" w:cs="宋体" w:hint="eastAsia"/>
          <w:sz w:val="24"/>
          <w:szCs w:val="24"/>
          <w:lang w:val="zh-CN"/>
        </w:rPr>
        <w:t>；</w:t>
      </w:r>
    </w:p>
    <w:p w:rsidR="002F2CAC" w:rsidRDefault="002F2CAC" w:rsidP="002F2CAC">
      <w:pPr>
        <w:numPr>
          <w:ilvl w:val="0"/>
          <w:numId w:val="2"/>
        </w:numPr>
        <w:autoSpaceDE w:val="0"/>
        <w:autoSpaceDN w:val="0"/>
        <w:adjustRightInd w:val="0"/>
        <w:spacing w:line="360" w:lineRule="auto"/>
        <w:rPr>
          <w:sz w:val="24"/>
          <w:szCs w:val="24"/>
        </w:rPr>
      </w:pPr>
      <w:r>
        <w:rPr>
          <w:rFonts w:ascii="宋体" w:cs="宋体" w:hint="eastAsia"/>
          <w:sz w:val="24"/>
          <w:szCs w:val="24"/>
          <w:lang w:val="zh-CN"/>
        </w:rPr>
        <w:t>字体：正文全部用宋体、小四号字；</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3</w:t>
      </w:r>
      <w:r>
        <w:rPr>
          <w:rFonts w:ascii="宋体" w:cs="宋体" w:hint="eastAsia"/>
          <w:sz w:val="24"/>
          <w:szCs w:val="24"/>
          <w:lang w:val="zh-CN"/>
        </w:rPr>
        <w:t>）行距：</w:t>
      </w:r>
      <w:r>
        <w:rPr>
          <w:rFonts w:ascii="宋体" w:cs="宋体"/>
          <w:sz w:val="24"/>
          <w:szCs w:val="24"/>
          <w:lang w:val="zh-CN"/>
        </w:rPr>
        <w:t>1.5</w:t>
      </w:r>
      <w:r>
        <w:rPr>
          <w:rFonts w:ascii="宋体" w:cs="宋体" w:hint="eastAsia"/>
          <w:sz w:val="24"/>
          <w:szCs w:val="24"/>
          <w:lang w:val="zh-CN"/>
        </w:rPr>
        <w:t>倍行距；</w:t>
      </w:r>
    </w:p>
    <w:p w:rsidR="002F2CAC" w:rsidRDefault="002F2CAC" w:rsidP="002F2CAC">
      <w:pPr>
        <w:autoSpaceDE w:val="0"/>
        <w:autoSpaceDN w:val="0"/>
        <w:adjustRightInd w:val="0"/>
        <w:spacing w:line="360" w:lineRule="auto"/>
        <w:rPr>
          <w:sz w:val="24"/>
          <w:szCs w:val="24"/>
        </w:rPr>
      </w:pPr>
      <w:r>
        <w:rPr>
          <w:rFonts w:ascii="宋体" w:cs="宋体" w:hint="eastAsia"/>
          <w:sz w:val="24"/>
          <w:szCs w:val="24"/>
          <w:lang w:val="zh-CN"/>
        </w:rPr>
        <w:t>（</w:t>
      </w:r>
      <w:r>
        <w:rPr>
          <w:sz w:val="24"/>
          <w:szCs w:val="24"/>
        </w:rPr>
        <w:t>4</w:t>
      </w:r>
      <w:r>
        <w:rPr>
          <w:rFonts w:ascii="宋体" w:cs="宋体" w:hint="eastAsia"/>
          <w:sz w:val="24"/>
          <w:szCs w:val="24"/>
          <w:lang w:val="zh-CN"/>
        </w:rPr>
        <w:t>）页码：底部居中，五号；</w:t>
      </w:r>
    </w:p>
    <w:p w:rsidR="002F2CAC" w:rsidRDefault="002F2CAC" w:rsidP="002F2CAC">
      <w:pPr>
        <w:autoSpaceDE w:val="0"/>
        <w:autoSpaceDN w:val="0"/>
        <w:adjustRightInd w:val="0"/>
        <w:spacing w:line="360" w:lineRule="auto"/>
        <w:rPr>
          <w:sz w:val="24"/>
          <w:szCs w:val="24"/>
        </w:rPr>
      </w:pPr>
      <w:r>
        <w:rPr>
          <w:sz w:val="24"/>
          <w:szCs w:val="24"/>
        </w:rPr>
        <w:t>7</w:t>
      </w:r>
      <w:r>
        <w:rPr>
          <w:rFonts w:ascii="宋体" w:cs="宋体"/>
          <w:sz w:val="24"/>
          <w:szCs w:val="24"/>
          <w:lang w:val="zh-CN"/>
        </w:rPr>
        <w:t>.</w:t>
      </w:r>
      <w:r>
        <w:rPr>
          <w:rFonts w:ascii="宋体" w:cs="宋体" w:hint="eastAsia"/>
          <w:sz w:val="24"/>
          <w:szCs w:val="24"/>
          <w:lang w:val="zh-CN"/>
        </w:rPr>
        <w:t>参考文献格式</w:t>
      </w:r>
    </w:p>
    <w:p w:rsidR="002F2CAC" w:rsidRDefault="002F2CAC" w:rsidP="002F2CAC">
      <w:pPr>
        <w:tabs>
          <w:tab w:val="left" w:pos="1157"/>
        </w:tabs>
        <w:autoSpaceDE w:val="0"/>
        <w:autoSpaceDN w:val="0"/>
        <w:adjustRightInd w:val="0"/>
        <w:spacing w:line="360" w:lineRule="auto"/>
        <w:rPr>
          <w:sz w:val="24"/>
          <w:szCs w:val="24"/>
        </w:rPr>
      </w:pPr>
      <w:r>
        <w:rPr>
          <w:rFonts w:ascii="宋体" w:cs="宋体" w:hint="eastAsia"/>
          <w:sz w:val="24"/>
          <w:szCs w:val="24"/>
          <w:lang w:val="zh-CN"/>
        </w:rPr>
        <w:t>（</w:t>
      </w:r>
      <w:r>
        <w:rPr>
          <w:rFonts w:ascii="宋体" w:cs="宋体"/>
          <w:sz w:val="24"/>
          <w:szCs w:val="24"/>
          <w:lang w:val="zh-CN"/>
        </w:rPr>
        <w:t>1</w:t>
      </w:r>
      <w:r>
        <w:rPr>
          <w:rFonts w:ascii="宋体" w:cs="宋体" w:hint="eastAsia"/>
          <w:sz w:val="24"/>
          <w:szCs w:val="24"/>
          <w:lang w:val="zh-CN"/>
        </w:rPr>
        <w:t>）标题：</w:t>
      </w:r>
      <w:r>
        <w:rPr>
          <w:rFonts w:ascii="宋体"/>
          <w:sz w:val="24"/>
          <w:szCs w:val="24"/>
          <w:lang w:val="zh-CN"/>
        </w:rPr>
        <w:t>“</w:t>
      </w:r>
      <w:r>
        <w:rPr>
          <w:rFonts w:ascii="宋体" w:cs="宋体" w:hint="eastAsia"/>
          <w:sz w:val="24"/>
          <w:szCs w:val="24"/>
          <w:lang w:val="zh-CN"/>
        </w:rPr>
        <w:t>参考文献</w:t>
      </w:r>
      <w:r>
        <w:rPr>
          <w:rFonts w:ascii="宋体"/>
          <w:sz w:val="24"/>
          <w:szCs w:val="24"/>
          <w:lang w:val="zh-CN"/>
        </w:rPr>
        <w:t>”</w:t>
      </w:r>
      <w:r>
        <w:rPr>
          <w:rFonts w:ascii="宋体" w:cs="宋体" w:hint="eastAsia"/>
          <w:sz w:val="24"/>
          <w:szCs w:val="24"/>
          <w:lang w:val="zh-CN"/>
        </w:rPr>
        <w:t>，四号，黑体，居中。</w:t>
      </w:r>
    </w:p>
    <w:p w:rsidR="002F2CAC" w:rsidRDefault="002F2CAC" w:rsidP="002F2CAC">
      <w:pPr>
        <w:tabs>
          <w:tab w:val="left" w:pos="1157"/>
        </w:tabs>
        <w:autoSpaceDE w:val="0"/>
        <w:autoSpaceDN w:val="0"/>
        <w:adjustRightInd w:val="0"/>
        <w:spacing w:line="360" w:lineRule="auto"/>
        <w:rPr>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val="zh-CN"/>
        </w:rPr>
        <w:t>示例：（五号宋体）</w:t>
      </w:r>
    </w:p>
    <w:p w:rsidR="002F2CAC" w:rsidRDefault="002F2CAC" w:rsidP="002F2CAC">
      <w:pPr>
        <w:spacing w:before="240" w:line="360" w:lineRule="auto"/>
        <w:ind w:leftChars="12" w:left="505" w:hangingChars="200" w:hanging="480"/>
        <w:rPr>
          <w:rFonts w:ascii="宋体" w:hAnsi="宋体" w:cs="宋体"/>
          <w:bCs/>
          <w:iCs/>
          <w:snapToGrid w:val="0"/>
          <w:sz w:val="24"/>
          <w:szCs w:val="24"/>
        </w:rPr>
      </w:pPr>
      <w:r>
        <w:rPr>
          <w:rFonts w:ascii="宋体" w:hAnsi="宋体" w:cs="宋体"/>
          <w:bCs/>
          <w:iCs/>
          <w:snapToGrid w:val="0"/>
          <w:sz w:val="24"/>
          <w:szCs w:val="24"/>
        </w:rPr>
        <w:t xml:space="preserve">[1] </w:t>
      </w:r>
      <w:r>
        <w:rPr>
          <w:rFonts w:ascii="宋体" w:hAnsi="宋体" w:cs="宋体" w:hint="eastAsia"/>
          <w:bCs/>
          <w:iCs/>
          <w:snapToGrid w:val="0"/>
          <w:sz w:val="24"/>
          <w:szCs w:val="24"/>
        </w:rPr>
        <w:t>丁晟春</w:t>
      </w:r>
      <w:r>
        <w:rPr>
          <w:rFonts w:ascii="宋体" w:hAnsi="宋体" w:cs="宋体"/>
          <w:bCs/>
          <w:iCs/>
          <w:snapToGrid w:val="0"/>
          <w:sz w:val="24"/>
          <w:szCs w:val="24"/>
        </w:rPr>
        <w:t>,</w:t>
      </w:r>
      <w:r>
        <w:rPr>
          <w:rFonts w:ascii="宋体" w:hAnsi="宋体" w:cs="宋体" w:hint="eastAsia"/>
          <w:bCs/>
          <w:iCs/>
          <w:snapToGrid w:val="0"/>
          <w:sz w:val="24"/>
          <w:szCs w:val="24"/>
        </w:rPr>
        <w:t>蔡骅</w:t>
      </w:r>
      <w:r>
        <w:rPr>
          <w:rFonts w:ascii="宋体" w:hAnsi="宋体" w:cs="宋体"/>
          <w:bCs/>
          <w:iCs/>
          <w:snapToGrid w:val="0"/>
          <w:sz w:val="24"/>
          <w:szCs w:val="24"/>
        </w:rPr>
        <w:t xml:space="preserve">. Visual FoxPro </w:t>
      </w:r>
      <w:r>
        <w:rPr>
          <w:rFonts w:ascii="宋体" w:hAnsi="宋体" w:cs="宋体" w:hint="eastAsia"/>
          <w:bCs/>
          <w:iCs/>
          <w:snapToGrid w:val="0"/>
          <w:sz w:val="24"/>
          <w:szCs w:val="24"/>
        </w:rPr>
        <w:t>课程设计项目案例精选</w:t>
      </w:r>
      <w:r>
        <w:rPr>
          <w:rFonts w:ascii="宋体" w:hAnsi="宋体" w:cs="宋体"/>
          <w:bCs/>
          <w:iCs/>
          <w:snapToGrid w:val="0"/>
          <w:sz w:val="24"/>
          <w:szCs w:val="24"/>
        </w:rPr>
        <w:t>.</w:t>
      </w:r>
      <w:r>
        <w:rPr>
          <w:rFonts w:ascii="宋体" w:hAnsi="宋体" w:cs="宋体" w:hint="eastAsia"/>
          <w:bCs/>
          <w:iCs/>
          <w:snapToGrid w:val="0"/>
          <w:sz w:val="24"/>
          <w:szCs w:val="24"/>
        </w:rPr>
        <w:t>东南大学出版社，</w:t>
      </w:r>
      <w:r>
        <w:rPr>
          <w:rFonts w:ascii="宋体" w:hAnsi="宋体" w:cs="宋体"/>
          <w:bCs/>
          <w:iCs/>
          <w:snapToGrid w:val="0"/>
          <w:sz w:val="24"/>
          <w:szCs w:val="24"/>
        </w:rPr>
        <w:t>2003</w:t>
      </w:r>
      <w:r>
        <w:rPr>
          <w:rFonts w:ascii="宋体" w:hAnsi="宋体" w:cs="宋体" w:hint="eastAsia"/>
          <w:bCs/>
          <w:iCs/>
          <w:snapToGrid w:val="0"/>
          <w:sz w:val="24"/>
          <w:szCs w:val="24"/>
        </w:rPr>
        <w:t>：</w:t>
      </w:r>
      <w:r>
        <w:rPr>
          <w:rFonts w:ascii="宋体" w:hAnsi="宋体" w:cs="宋体"/>
          <w:bCs/>
          <w:iCs/>
          <w:snapToGrid w:val="0"/>
          <w:sz w:val="24"/>
          <w:szCs w:val="24"/>
        </w:rPr>
        <w:t>112-139</w:t>
      </w:r>
    </w:p>
    <w:p w:rsidR="002F2CAC" w:rsidRDefault="002F2CAC" w:rsidP="002F2CAC">
      <w:pPr>
        <w:spacing w:line="360" w:lineRule="auto"/>
        <w:ind w:leftChars="12" w:left="505" w:hangingChars="200" w:hanging="480"/>
        <w:rPr>
          <w:rFonts w:ascii="宋体" w:hAnsi="宋体" w:cs="宋体"/>
          <w:bCs/>
          <w:iCs/>
          <w:snapToGrid w:val="0"/>
          <w:sz w:val="24"/>
          <w:szCs w:val="24"/>
        </w:rPr>
      </w:pPr>
      <w:r>
        <w:rPr>
          <w:rFonts w:ascii="宋体" w:hAnsi="宋体" w:cs="宋体"/>
          <w:bCs/>
          <w:iCs/>
          <w:snapToGrid w:val="0"/>
          <w:sz w:val="24"/>
          <w:szCs w:val="24"/>
        </w:rPr>
        <w:t xml:space="preserve">[2] </w:t>
      </w:r>
      <w:r>
        <w:rPr>
          <w:rFonts w:ascii="宋体" w:hAnsi="宋体" w:cs="宋体" w:hint="eastAsia"/>
          <w:bCs/>
          <w:iCs/>
          <w:snapToGrid w:val="0"/>
          <w:sz w:val="24"/>
          <w:szCs w:val="24"/>
        </w:rPr>
        <w:t>李雁翎</w:t>
      </w:r>
      <w:r>
        <w:rPr>
          <w:rFonts w:ascii="宋体" w:hAnsi="宋体" w:cs="宋体"/>
          <w:bCs/>
          <w:iCs/>
          <w:snapToGrid w:val="0"/>
          <w:sz w:val="24"/>
          <w:szCs w:val="24"/>
        </w:rPr>
        <w:t>.Visual FoxPro</w:t>
      </w:r>
      <w:r>
        <w:rPr>
          <w:rFonts w:ascii="宋体" w:hAnsi="宋体" w:cs="宋体" w:hint="eastAsia"/>
          <w:bCs/>
          <w:iCs/>
          <w:snapToGrid w:val="0"/>
          <w:sz w:val="24"/>
          <w:szCs w:val="24"/>
        </w:rPr>
        <w:t>应用基础与面向对象程序设计教程</w:t>
      </w:r>
      <w:r>
        <w:rPr>
          <w:rFonts w:ascii="宋体" w:hAnsi="宋体" w:cs="宋体"/>
          <w:bCs/>
          <w:iCs/>
          <w:snapToGrid w:val="0"/>
          <w:sz w:val="24"/>
          <w:szCs w:val="24"/>
        </w:rPr>
        <w:t>.</w:t>
      </w:r>
      <w:r>
        <w:rPr>
          <w:rFonts w:ascii="宋体" w:hAnsi="宋体" w:cs="宋体" w:hint="eastAsia"/>
          <w:bCs/>
          <w:iCs/>
          <w:snapToGrid w:val="0"/>
          <w:sz w:val="24"/>
          <w:szCs w:val="24"/>
        </w:rPr>
        <w:t>高等教育出版社，</w:t>
      </w:r>
      <w:r>
        <w:rPr>
          <w:rFonts w:ascii="宋体" w:hAnsi="宋体" w:cs="宋体"/>
          <w:bCs/>
          <w:iCs/>
          <w:snapToGrid w:val="0"/>
          <w:sz w:val="24"/>
          <w:szCs w:val="24"/>
        </w:rPr>
        <w:t>2004</w:t>
      </w:r>
      <w:r>
        <w:rPr>
          <w:rFonts w:ascii="宋体" w:hAnsi="宋体" w:cs="宋体" w:hint="eastAsia"/>
          <w:bCs/>
          <w:iCs/>
          <w:snapToGrid w:val="0"/>
          <w:sz w:val="24"/>
          <w:szCs w:val="24"/>
        </w:rPr>
        <w:t>：</w:t>
      </w:r>
      <w:r>
        <w:rPr>
          <w:rFonts w:ascii="宋体" w:hAnsi="宋体" w:cs="宋体"/>
          <w:bCs/>
          <w:iCs/>
          <w:snapToGrid w:val="0"/>
          <w:sz w:val="24"/>
          <w:szCs w:val="24"/>
        </w:rPr>
        <w:t>294-307</w:t>
      </w:r>
    </w:p>
    <w:p w:rsidR="002F2CAC" w:rsidRDefault="002F2CAC" w:rsidP="002F2CAC">
      <w:pPr>
        <w:spacing w:line="360" w:lineRule="auto"/>
        <w:ind w:leftChars="12" w:left="505" w:hangingChars="200" w:hanging="480"/>
        <w:rPr>
          <w:rFonts w:ascii="宋体" w:hAnsi="宋体" w:cs="宋体"/>
          <w:bCs/>
          <w:iCs/>
          <w:snapToGrid w:val="0"/>
          <w:sz w:val="24"/>
          <w:szCs w:val="24"/>
        </w:rPr>
      </w:pPr>
      <w:r>
        <w:rPr>
          <w:rFonts w:ascii="宋体" w:hAnsi="宋体" w:cs="宋体"/>
          <w:bCs/>
          <w:iCs/>
          <w:snapToGrid w:val="0"/>
          <w:sz w:val="24"/>
          <w:szCs w:val="24"/>
        </w:rPr>
        <w:t xml:space="preserve">[3] </w:t>
      </w:r>
      <w:r>
        <w:rPr>
          <w:rFonts w:ascii="宋体" w:hAnsi="宋体" w:cs="宋体" w:hint="eastAsia"/>
          <w:bCs/>
          <w:iCs/>
          <w:snapToGrid w:val="0"/>
          <w:sz w:val="24"/>
          <w:szCs w:val="24"/>
        </w:rPr>
        <w:t>王晟，王松，刘强</w:t>
      </w:r>
      <w:r>
        <w:rPr>
          <w:rFonts w:ascii="宋体" w:hAnsi="宋体" w:cs="宋体"/>
          <w:bCs/>
          <w:iCs/>
          <w:snapToGrid w:val="0"/>
          <w:sz w:val="24"/>
          <w:szCs w:val="24"/>
        </w:rPr>
        <w:t xml:space="preserve">.Visual FoxPro </w:t>
      </w:r>
      <w:r>
        <w:rPr>
          <w:rFonts w:ascii="宋体" w:hAnsi="宋体" w:cs="宋体" w:hint="eastAsia"/>
          <w:bCs/>
          <w:iCs/>
          <w:snapToGrid w:val="0"/>
          <w:sz w:val="24"/>
          <w:szCs w:val="24"/>
        </w:rPr>
        <w:t>数据库开发</w:t>
      </w:r>
      <w:r>
        <w:rPr>
          <w:rFonts w:ascii="宋体" w:hAnsi="宋体" w:cs="宋体"/>
          <w:bCs/>
          <w:iCs/>
          <w:snapToGrid w:val="0"/>
          <w:sz w:val="24"/>
          <w:szCs w:val="24"/>
        </w:rPr>
        <w:t xml:space="preserve"> </w:t>
      </w:r>
      <w:r>
        <w:rPr>
          <w:rFonts w:ascii="宋体" w:hAnsi="宋体" w:cs="宋体" w:hint="eastAsia"/>
          <w:bCs/>
          <w:iCs/>
          <w:snapToGrid w:val="0"/>
          <w:sz w:val="24"/>
          <w:szCs w:val="24"/>
        </w:rPr>
        <w:t>经典案例解析</w:t>
      </w:r>
      <w:r>
        <w:rPr>
          <w:rFonts w:ascii="宋体" w:hAnsi="宋体" w:cs="宋体"/>
          <w:bCs/>
          <w:iCs/>
          <w:snapToGrid w:val="0"/>
          <w:sz w:val="24"/>
          <w:szCs w:val="24"/>
        </w:rPr>
        <w:t>.</w:t>
      </w:r>
      <w:r>
        <w:rPr>
          <w:rFonts w:ascii="宋体" w:hAnsi="宋体" w:cs="宋体" w:hint="eastAsia"/>
          <w:bCs/>
          <w:iCs/>
          <w:snapToGrid w:val="0"/>
          <w:sz w:val="24"/>
          <w:szCs w:val="24"/>
        </w:rPr>
        <w:t>清华大学出版社，</w:t>
      </w:r>
      <w:r>
        <w:rPr>
          <w:rFonts w:ascii="宋体" w:hAnsi="宋体" w:cs="宋体"/>
          <w:bCs/>
          <w:iCs/>
          <w:snapToGrid w:val="0"/>
          <w:sz w:val="24"/>
          <w:szCs w:val="24"/>
        </w:rPr>
        <w:t>2005</w:t>
      </w:r>
      <w:r>
        <w:rPr>
          <w:rFonts w:ascii="宋体" w:hAnsi="宋体" w:cs="宋体" w:hint="eastAsia"/>
          <w:bCs/>
          <w:iCs/>
          <w:snapToGrid w:val="0"/>
          <w:sz w:val="24"/>
          <w:szCs w:val="24"/>
        </w:rPr>
        <w:t>：</w:t>
      </w:r>
      <w:r>
        <w:rPr>
          <w:rFonts w:ascii="宋体" w:hAnsi="宋体" w:cs="宋体"/>
          <w:bCs/>
          <w:iCs/>
          <w:snapToGrid w:val="0"/>
          <w:sz w:val="24"/>
          <w:szCs w:val="24"/>
        </w:rPr>
        <w:t>260-308</w:t>
      </w:r>
    </w:p>
    <w:p w:rsidR="002F2CAC" w:rsidRDefault="002F2CAC" w:rsidP="002F2CAC">
      <w:pPr>
        <w:autoSpaceDE w:val="0"/>
        <w:autoSpaceDN w:val="0"/>
        <w:adjustRightInd w:val="0"/>
        <w:spacing w:line="360" w:lineRule="auto"/>
      </w:pPr>
    </w:p>
    <w:p w:rsidR="001A6A1E" w:rsidRDefault="001A6A1E" w:rsidP="002F2CAC">
      <w:pPr>
        <w:autoSpaceDE w:val="0"/>
        <w:autoSpaceDN w:val="0"/>
        <w:adjustRightInd w:val="0"/>
        <w:spacing w:line="360" w:lineRule="auto"/>
      </w:pPr>
    </w:p>
    <w:p w:rsidR="001A6A1E" w:rsidRDefault="001A6A1E" w:rsidP="002F2CAC">
      <w:pPr>
        <w:autoSpaceDE w:val="0"/>
        <w:autoSpaceDN w:val="0"/>
        <w:adjustRightInd w:val="0"/>
        <w:spacing w:line="360" w:lineRule="auto"/>
      </w:pPr>
    </w:p>
    <w:p w:rsidR="001A6A1E" w:rsidRDefault="001A6A1E" w:rsidP="002F2CAC">
      <w:pPr>
        <w:autoSpaceDE w:val="0"/>
        <w:autoSpaceDN w:val="0"/>
        <w:adjustRightInd w:val="0"/>
        <w:spacing w:line="360" w:lineRule="auto"/>
      </w:pPr>
    </w:p>
    <w:p w:rsidR="001A6A1E" w:rsidRDefault="001A6A1E" w:rsidP="002F2CAC">
      <w:pPr>
        <w:autoSpaceDE w:val="0"/>
        <w:autoSpaceDN w:val="0"/>
        <w:adjustRightInd w:val="0"/>
        <w:spacing w:line="360" w:lineRule="auto"/>
      </w:pPr>
    </w:p>
    <w:p w:rsidR="001A6A1E" w:rsidRDefault="001A6A1E" w:rsidP="002F2CAC">
      <w:pPr>
        <w:autoSpaceDE w:val="0"/>
        <w:autoSpaceDN w:val="0"/>
        <w:adjustRightInd w:val="0"/>
        <w:spacing w:line="360" w:lineRule="auto"/>
      </w:pPr>
      <w:bookmarkStart w:id="329" w:name="_GoBack"/>
      <w:bookmarkEnd w:id="329"/>
    </w:p>
    <w:sectPr w:rsidR="001A6A1E">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微软用户" w:date="2018-03-26T12:41:00Z" w:initials="微软用户">
    <w:p w:rsidR="0082540E" w:rsidRDefault="0082540E">
      <w:pPr>
        <w:pStyle w:val="ae"/>
        <w:rPr>
          <w:rFonts w:hint="eastAsia"/>
        </w:rPr>
      </w:pPr>
      <w:r>
        <w:rPr>
          <w:rStyle w:val="ad"/>
        </w:rPr>
        <w:annotationRef/>
      </w:r>
      <w:r>
        <w:rPr>
          <w:rFonts w:hint="eastAsia"/>
        </w:rPr>
        <w:t>目录需要自动生成，一般到三级目录。</w:t>
      </w:r>
    </w:p>
  </w:comment>
  <w:comment w:id="18" w:author="微软用户" w:date="2018-03-26T12:42:00Z" w:initials="微软用户">
    <w:p w:rsidR="001A6A1E" w:rsidRPr="001A6A1E" w:rsidRDefault="001A6A1E" w:rsidP="001A6A1E">
      <w:pPr>
        <w:pStyle w:val="11"/>
        <w:tabs>
          <w:tab w:val="clear" w:pos="8302"/>
          <w:tab w:val="right" w:leader="dot" w:pos="8280"/>
        </w:tabs>
        <w:rPr>
          <w:sz w:val="44"/>
          <w:szCs w:val="44"/>
        </w:rPr>
      </w:pPr>
      <w:r>
        <w:rPr>
          <w:rStyle w:val="ad"/>
        </w:rPr>
        <w:annotationRef/>
      </w:r>
      <w:r w:rsidRPr="001A6A1E">
        <w:rPr>
          <w:rFonts w:hint="eastAsia"/>
          <w:sz w:val="44"/>
          <w:szCs w:val="44"/>
        </w:rPr>
        <w:t>以上内容仍有许多不足之处，希望大家只对其中的结构层次有所了解</w:t>
      </w:r>
    </w:p>
    <w:p w:rsidR="001A6A1E" w:rsidRDefault="001A6A1E">
      <w:pPr>
        <w:pStyle w:val="ae"/>
        <w:rPr>
          <w:rFonts w:hint="eastAsia"/>
        </w:rPr>
      </w:pPr>
    </w:p>
    <w:p w:rsidR="0082540E" w:rsidRPr="001A6A1E" w:rsidRDefault="0082540E">
      <w:pPr>
        <w:pStyle w:val="ae"/>
      </w:pPr>
      <w:r>
        <w:rPr>
          <w:rFonts w:hint="eastAsia"/>
        </w:rPr>
        <w:t>一级标题：黑体小二</w:t>
      </w:r>
      <w:r>
        <w:rPr>
          <w:rFonts w:hint="eastAsia"/>
        </w:rPr>
        <w:t xml:space="preserve"> </w:t>
      </w:r>
      <w:r>
        <w:rPr>
          <w:rFonts w:hint="eastAsia"/>
        </w:rPr>
        <w:t>居中</w:t>
      </w:r>
    </w:p>
  </w:comment>
  <w:comment w:id="26" w:author="微软用户" w:date="2018-03-26T12:43:00Z" w:initials="微软用户">
    <w:p w:rsidR="0082540E" w:rsidRDefault="0082540E">
      <w:pPr>
        <w:pStyle w:val="ae"/>
      </w:pPr>
      <w:r>
        <w:rPr>
          <w:rStyle w:val="ad"/>
        </w:rPr>
        <w:annotationRef/>
      </w:r>
      <w:r>
        <w:rPr>
          <w:rFonts w:hint="eastAsia"/>
        </w:rPr>
        <w:t>二级标题</w:t>
      </w:r>
      <w:r>
        <w:rPr>
          <w:rFonts w:hint="eastAsia"/>
        </w:rPr>
        <w:t xml:space="preserve"> </w:t>
      </w:r>
      <w:r>
        <w:rPr>
          <w:rFonts w:hint="eastAsia"/>
        </w:rPr>
        <w:t>宋体</w:t>
      </w:r>
      <w:r>
        <w:rPr>
          <w:rFonts w:hint="eastAsia"/>
        </w:rPr>
        <w:t xml:space="preserve"> </w:t>
      </w:r>
      <w:r>
        <w:rPr>
          <w:rFonts w:hint="eastAsia"/>
        </w:rPr>
        <w:t>小三</w:t>
      </w:r>
      <w:r>
        <w:rPr>
          <w:rFonts w:hint="eastAsia"/>
        </w:rPr>
        <w:t xml:space="preserve"> </w:t>
      </w:r>
      <w:r>
        <w:rPr>
          <w:rFonts w:hint="eastAsia"/>
        </w:rPr>
        <w:t>居中</w:t>
      </w:r>
      <w:r>
        <w:rPr>
          <w:rFonts w:hint="eastAsia"/>
        </w:rPr>
        <w:t xml:space="preserve"> </w:t>
      </w:r>
      <w:r>
        <w:rPr>
          <w:rFonts w:hint="eastAsia"/>
        </w:rPr>
        <w:t>不加粗</w:t>
      </w:r>
    </w:p>
  </w:comment>
  <w:comment w:id="45" w:author="微软用户" w:date="2018-03-26T12:44:00Z" w:initials="微软用户">
    <w:p w:rsidR="0082540E" w:rsidRDefault="0082540E">
      <w:pPr>
        <w:pStyle w:val="ae"/>
      </w:pPr>
      <w:r>
        <w:rPr>
          <w:rStyle w:val="ad"/>
        </w:rPr>
        <w:annotationRef/>
      </w:r>
      <w:r>
        <w:rPr>
          <w:rFonts w:hint="eastAsia"/>
        </w:rPr>
        <w:t>一级标题</w:t>
      </w:r>
      <w:r>
        <w:rPr>
          <w:rFonts w:hint="eastAsia"/>
        </w:rPr>
        <w:t xml:space="preserve"> </w:t>
      </w:r>
      <w:r>
        <w:rPr>
          <w:rFonts w:hint="eastAsia"/>
        </w:rPr>
        <w:t>另起一页</w:t>
      </w:r>
    </w:p>
  </w:comment>
  <w:comment w:id="299" w:author="微软用户" w:date="2018-03-26T12:46:00Z" w:initials="微软用户">
    <w:p w:rsidR="0082540E" w:rsidRDefault="0082540E">
      <w:pPr>
        <w:pStyle w:val="ae"/>
      </w:pPr>
      <w:r>
        <w:rPr>
          <w:rStyle w:val="ad"/>
        </w:rPr>
        <w:annotationRef/>
      </w:r>
      <w:r>
        <w:rPr>
          <w:rFonts w:hint="eastAsia"/>
        </w:rPr>
        <w:t>表名在上，居中，宋体，小四</w:t>
      </w:r>
    </w:p>
  </w:comment>
  <w:comment w:id="300" w:author="微软用户" w:date="2018-03-26T12:49:00Z" w:initials="微软用户">
    <w:p w:rsidR="0082540E" w:rsidRDefault="0082540E">
      <w:pPr>
        <w:pStyle w:val="ae"/>
      </w:pPr>
      <w:r>
        <w:rPr>
          <w:rStyle w:val="ad"/>
        </w:rPr>
        <w:annotationRef/>
      </w:r>
      <w:r>
        <w:rPr>
          <w:rFonts w:hint="eastAsia"/>
        </w:rPr>
        <w:t>表格居中对齐。</w:t>
      </w:r>
    </w:p>
  </w:comment>
  <w:comment w:id="307" w:author="微软用户" w:date="2018-03-26T12:49:00Z" w:initials="微软用户">
    <w:p w:rsidR="0082540E" w:rsidRDefault="0082540E">
      <w:pPr>
        <w:pStyle w:val="ae"/>
      </w:pPr>
      <w:r>
        <w:rPr>
          <w:rStyle w:val="ad"/>
        </w:rPr>
        <w:annotationRef/>
      </w:r>
      <w:r>
        <w:rPr>
          <w:rFonts w:hint="eastAsia"/>
        </w:rPr>
        <w:t>图片居中</w:t>
      </w:r>
    </w:p>
  </w:comment>
  <w:comment w:id="308" w:author="微软用户" w:date="2018-03-26T12:49:00Z" w:initials="微软用户">
    <w:p w:rsidR="0082540E" w:rsidRDefault="0082540E">
      <w:pPr>
        <w:pStyle w:val="ae"/>
        <w:rPr>
          <w:rFonts w:hint="eastAsia"/>
        </w:rPr>
      </w:pPr>
      <w:r>
        <w:rPr>
          <w:rStyle w:val="ad"/>
        </w:rPr>
        <w:annotationRef/>
      </w:r>
      <w:r>
        <w:rPr>
          <w:rFonts w:hint="eastAsia"/>
        </w:rPr>
        <w:t>图名在下，小四宋体居中</w:t>
      </w:r>
    </w:p>
    <w:p w:rsidR="0082540E" w:rsidRDefault="0082540E">
      <w:pPr>
        <w:pStyle w:val="ae"/>
        <w:rPr>
          <w:rFonts w:hint="eastAsia"/>
        </w:rPr>
      </w:pPr>
    </w:p>
    <w:p w:rsidR="0082540E" w:rsidRDefault="0082540E">
      <w:pPr>
        <w:pStyle w:val="ae"/>
        <w:rPr>
          <w:rFonts w:hint="eastAsia"/>
        </w:rPr>
      </w:pPr>
      <w:r>
        <w:rPr>
          <w:rFonts w:hint="eastAsia"/>
        </w:rPr>
        <w:t>图名序号规则</w:t>
      </w:r>
    </w:p>
    <w:p w:rsidR="0082540E" w:rsidRDefault="0082540E">
      <w:pPr>
        <w:pStyle w:val="ae"/>
      </w:pPr>
      <w:r>
        <w:rPr>
          <w:rFonts w:hint="eastAsia"/>
        </w:rPr>
        <w:t>图【章】</w:t>
      </w:r>
      <w:r>
        <w:rPr>
          <w:rFonts w:hint="eastAsia"/>
        </w:rPr>
        <w:t>-</w:t>
      </w:r>
      <w:r>
        <w:rPr>
          <w:rFonts w:hint="eastAsia"/>
        </w:rPr>
        <w:t>【序号】</w:t>
      </w:r>
      <w:r>
        <w:rPr>
          <w:rFonts w:hint="eastAsia"/>
        </w:rPr>
        <w:t xml:space="preserve"> </w:t>
      </w:r>
      <w:r>
        <w:rPr>
          <w:rFonts w:hint="eastAsia"/>
        </w:rPr>
        <w:t>图名</w:t>
      </w:r>
      <w:r>
        <w:rPr>
          <w:rFonts w:hint="eastAsia"/>
        </w:rPr>
        <w:t xml:space="preserve"> </w:t>
      </w:r>
      <w:r>
        <w:rPr>
          <w:rFonts w:hint="eastAsia"/>
        </w:rPr>
        <w:t>如图</w:t>
      </w:r>
      <w:r>
        <w:rPr>
          <w:rFonts w:hint="eastAsia"/>
        </w:rPr>
        <w:t>5-1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60" w:rsidRDefault="00190760" w:rsidP="002F2CAC">
      <w:r>
        <w:separator/>
      </w:r>
    </w:p>
  </w:endnote>
  <w:endnote w:type="continuationSeparator" w:id="0">
    <w:p w:rsidR="00190760" w:rsidRDefault="00190760" w:rsidP="002F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60" w:rsidRDefault="00190760" w:rsidP="002F2CAC">
      <w:r>
        <w:separator/>
      </w:r>
    </w:p>
  </w:footnote>
  <w:footnote w:type="continuationSeparator" w:id="0">
    <w:p w:rsidR="00190760" w:rsidRDefault="00190760" w:rsidP="002F2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EnclosedCircle"/>
      <w:lvlText w:val="%1"/>
      <w:lvlJc w:val="left"/>
      <w:pPr>
        <w:tabs>
          <w:tab w:val="num" w:pos="465"/>
        </w:tabs>
        <w:ind w:left="465" w:hanging="36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
    <w:nsid w:val="00000012"/>
    <w:multiLevelType w:val="multilevel"/>
    <w:tmpl w:val="00000012"/>
    <w:lvl w:ilvl="0">
      <w:start w:val="5"/>
      <w:numFmt w:val="decimal"/>
      <w:lvlText w:val="%1"/>
      <w:lvlJc w:val="left"/>
      <w:pPr>
        <w:tabs>
          <w:tab w:val="num" w:pos="750"/>
        </w:tabs>
        <w:ind w:left="750" w:hanging="750"/>
      </w:pPr>
      <w:rPr>
        <w:rFonts w:hint="default"/>
      </w:rPr>
    </w:lvl>
    <w:lvl w:ilvl="1">
      <w:start w:val="3"/>
      <w:numFmt w:val="decimal"/>
      <w:lvlText w:val="%1.%2"/>
      <w:lvlJc w:val="left"/>
      <w:pPr>
        <w:tabs>
          <w:tab w:val="num" w:pos="1352"/>
        </w:tabs>
        <w:ind w:left="1352" w:hanging="750"/>
      </w:pPr>
      <w:rPr>
        <w:rFonts w:hint="default"/>
      </w:rPr>
    </w:lvl>
    <w:lvl w:ilvl="2">
      <w:start w:val="1"/>
      <w:numFmt w:val="decimal"/>
      <w:lvlText w:val="%1.%2.%3"/>
      <w:lvlJc w:val="left"/>
      <w:pPr>
        <w:tabs>
          <w:tab w:val="num" w:pos="1954"/>
        </w:tabs>
        <w:ind w:left="1954" w:hanging="750"/>
      </w:pPr>
      <w:rPr>
        <w:rFonts w:hint="default"/>
      </w:rPr>
    </w:lvl>
    <w:lvl w:ilvl="3">
      <w:start w:val="1"/>
      <w:numFmt w:val="decimal"/>
      <w:lvlText w:val="%1.%2.%3.%4"/>
      <w:lvlJc w:val="left"/>
      <w:pPr>
        <w:tabs>
          <w:tab w:val="num" w:pos="2556"/>
        </w:tabs>
        <w:ind w:left="2556" w:hanging="750"/>
      </w:pPr>
      <w:rPr>
        <w:rFonts w:hint="default"/>
      </w:rPr>
    </w:lvl>
    <w:lvl w:ilvl="4">
      <w:start w:val="1"/>
      <w:numFmt w:val="decimal"/>
      <w:lvlText w:val="%1.%2.%3.%4.%5"/>
      <w:lvlJc w:val="left"/>
      <w:pPr>
        <w:tabs>
          <w:tab w:val="num" w:pos="3488"/>
        </w:tabs>
        <w:ind w:left="3488" w:hanging="1080"/>
      </w:pPr>
      <w:rPr>
        <w:rFonts w:hint="default"/>
      </w:rPr>
    </w:lvl>
    <w:lvl w:ilvl="5">
      <w:start w:val="1"/>
      <w:numFmt w:val="decimal"/>
      <w:lvlText w:val="%1.%2.%3.%4.%5.%6"/>
      <w:lvlJc w:val="left"/>
      <w:pPr>
        <w:tabs>
          <w:tab w:val="num" w:pos="4090"/>
        </w:tabs>
        <w:ind w:left="4090" w:hanging="1080"/>
      </w:pPr>
      <w:rPr>
        <w:rFonts w:hint="default"/>
      </w:rPr>
    </w:lvl>
    <w:lvl w:ilvl="6">
      <w:start w:val="1"/>
      <w:numFmt w:val="decimal"/>
      <w:lvlText w:val="%1.%2.%3.%4.%5.%6.%7"/>
      <w:lvlJc w:val="left"/>
      <w:pPr>
        <w:tabs>
          <w:tab w:val="num" w:pos="5052"/>
        </w:tabs>
        <w:ind w:left="5052" w:hanging="1440"/>
      </w:pPr>
      <w:rPr>
        <w:rFonts w:hint="default"/>
      </w:rPr>
    </w:lvl>
    <w:lvl w:ilvl="7">
      <w:start w:val="1"/>
      <w:numFmt w:val="decimal"/>
      <w:lvlText w:val="%1.%2.%3.%4.%5.%6.%7.%8"/>
      <w:lvlJc w:val="left"/>
      <w:pPr>
        <w:tabs>
          <w:tab w:val="num" w:pos="5654"/>
        </w:tabs>
        <w:ind w:left="5654" w:hanging="1440"/>
      </w:pPr>
      <w:rPr>
        <w:rFonts w:hint="default"/>
      </w:rPr>
    </w:lvl>
    <w:lvl w:ilvl="8">
      <w:start w:val="1"/>
      <w:numFmt w:val="decimal"/>
      <w:lvlText w:val="%1.%2.%3.%4.%5.%6.%7.%8.%9"/>
      <w:lvlJc w:val="left"/>
      <w:pPr>
        <w:tabs>
          <w:tab w:val="num" w:pos="6616"/>
        </w:tabs>
        <w:ind w:left="6616" w:hanging="1800"/>
      </w:pPr>
      <w:rPr>
        <w:rFonts w:hint="default"/>
      </w:rPr>
    </w:lvl>
  </w:abstractNum>
  <w:abstractNum w:abstractNumId="2">
    <w:nsid w:val="00000015"/>
    <w:multiLevelType w:val="multilevel"/>
    <w:tmpl w:val="00000015"/>
    <w:lvl w:ilvl="0">
      <w:start w:val="1"/>
      <w:numFmt w:val="decimalEnclosedCircle"/>
      <w:lvlText w:val="%1"/>
      <w:lvlJc w:val="left"/>
      <w:pPr>
        <w:tabs>
          <w:tab w:val="num" w:pos="465"/>
        </w:tabs>
        <w:ind w:left="465" w:hanging="36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3">
    <w:nsid w:val="00000016"/>
    <w:multiLevelType w:val="multilevel"/>
    <w:tmpl w:val="00000016"/>
    <w:lvl w:ilvl="0">
      <w:start w:val="1"/>
      <w:numFmt w:val="decimalEnclosedCircle"/>
      <w:lvlText w:val="%1"/>
      <w:lvlJc w:val="left"/>
      <w:pPr>
        <w:tabs>
          <w:tab w:val="num" w:pos="540"/>
        </w:tabs>
        <w:ind w:left="540" w:hanging="360"/>
      </w:pPr>
      <w:rPr>
        <w:rFonts w:hint="default"/>
        <w:sz w:val="21"/>
      </w:rPr>
    </w:lvl>
    <w:lvl w:ilvl="1">
      <w:start w:val="2"/>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D"/>
    <w:multiLevelType w:val="multilevel"/>
    <w:tmpl w:val="0000001D"/>
    <w:lvl w:ilvl="0">
      <w:start w:val="4"/>
      <w:numFmt w:val="decimal"/>
      <w:lvlText w:val="%1"/>
      <w:lvlJc w:val="left"/>
      <w:pPr>
        <w:tabs>
          <w:tab w:val="num" w:pos="750"/>
        </w:tabs>
        <w:ind w:left="750" w:hanging="750"/>
      </w:pPr>
      <w:rPr>
        <w:rFonts w:hint="default"/>
      </w:rPr>
    </w:lvl>
    <w:lvl w:ilvl="1">
      <w:start w:val="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B45DB9"/>
    <w:multiLevelType w:val="multilevel"/>
    <w:tmpl w:val="0AB45DB9"/>
    <w:lvl w:ilvl="0">
      <w:start w:val="1"/>
      <w:numFmt w:val="japaneseCounting"/>
      <w:lvlText w:val="%1、"/>
      <w:lvlJc w:val="left"/>
      <w:pPr>
        <w:tabs>
          <w:tab w:val="left" w:pos="720"/>
        </w:tabs>
        <w:ind w:left="720" w:hanging="720"/>
      </w:pPr>
      <w:rPr>
        <w:rFonts w:ascii="宋体" w:eastAsia="宋体" w:cs="宋体" w:hint="default"/>
        <w:b/>
        <w:bCs/>
        <w:i w:val="0"/>
        <w:iCs/>
        <w:caps w:val="0"/>
        <w:smallCaps w:val="0"/>
        <w:strike w:val="0"/>
        <w:dstrike w:val="0"/>
        <w:outline w:val="0"/>
        <w:shadow w:val="0"/>
        <w:emboss w:val="0"/>
        <w:imprint w:val="0"/>
        <w:snapToGrid w:val="0"/>
      </w:rPr>
    </w:lvl>
    <w:lvl w:ilvl="1">
      <w:start w:val="1"/>
      <w:numFmt w:val="lowerLetter"/>
      <w:lvlText w:val="%2)"/>
      <w:lvlJc w:val="left"/>
      <w:pPr>
        <w:tabs>
          <w:tab w:val="left" w:pos="840"/>
        </w:tabs>
        <w:ind w:left="840" w:hanging="42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right"/>
      <w:pPr>
        <w:tabs>
          <w:tab w:val="left" w:pos="1260"/>
        </w:tabs>
        <w:ind w:left="1260" w:hanging="42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left" w:pos="1680"/>
        </w:tabs>
        <w:ind w:left="1680" w:hanging="42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left" w:pos="2100"/>
        </w:tabs>
        <w:ind w:left="2100" w:hanging="42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right"/>
      <w:pPr>
        <w:tabs>
          <w:tab w:val="left" w:pos="2520"/>
        </w:tabs>
        <w:ind w:left="2520" w:hanging="42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left" w:pos="2940"/>
        </w:tabs>
        <w:ind w:left="2940" w:hanging="42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left" w:pos="3360"/>
        </w:tabs>
        <w:ind w:left="3360" w:hanging="42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right"/>
      <w:pPr>
        <w:tabs>
          <w:tab w:val="left" w:pos="3780"/>
        </w:tabs>
        <w:ind w:left="3780" w:hanging="42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6">
    <w:nsid w:val="312D3744"/>
    <w:multiLevelType w:val="hybridMultilevel"/>
    <w:tmpl w:val="3A6A412C"/>
    <w:lvl w:ilvl="0" w:tplc="C1DEE1D4">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7">
    <w:nsid w:val="6CB93F81"/>
    <w:multiLevelType w:val="multilevel"/>
    <w:tmpl w:val="6CB93F81"/>
    <w:lvl w:ilvl="0">
      <w:start w:val="1"/>
      <w:numFmt w:val="decimal"/>
      <w:lvlText w:val="（%1）"/>
      <w:lvlJc w:val="left"/>
      <w:pPr>
        <w:tabs>
          <w:tab w:val="left" w:pos="600"/>
        </w:tabs>
        <w:ind w:left="600" w:hanging="600"/>
      </w:pPr>
      <w:rPr>
        <w:rFonts w:asci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5"/>
  </w:num>
  <w:num w:numId="2">
    <w:abstractNumId w:val="7"/>
  </w:num>
  <w:num w:numId="3">
    <w:abstractNumId w:val="3"/>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5D"/>
    <w:rsid w:val="00004677"/>
    <w:rsid w:val="0018251E"/>
    <w:rsid w:val="00190760"/>
    <w:rsid w:val="001A6A1E"/>
    <w:rsid w:val="002F2CAC"/>
    <w:rsid w:val="003E7A0E"/>
    <w:rsid w:val="0050608F"/>
    <w:rsid w:val="00611752"/>
    <w:rsid w:val="00761693"/>
    <w:rsid w:val="0082540E"/>
    <w:rsid w:val="00CC1838"/>
    <w:rsid w:val="00D947C2"/>
    <w:rsid w:val="00FA5D5D"/>
    <w:rsid w:val="00FE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A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18251E"/>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rsid w:val="0018251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1825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18251E"/>
  </w:style>
  <w:style w:type="paragraph" w:customStyle="1" w:styleId="10">
    <w:name w:val="样式1"/>
    <w:basedOn w:val="a"/>
    <w:qFormat/>
    <w:rsid w:val="0018251E"/>
    <w:pPr>
      <w:spacing w:line="360" w:lineRule="auto"/>
      <w:ind w:firstLineChars="200" w:firstLine="420"/>
      <w:jc w:val="center"/>
    </w:pPr>
    <w:rPr>
      <w:rFonts w:ascii="Calibri" w:hAnsi="Calibri"/>
      <w:sz w:val="44"/>
    </w:rPr>
  </w:style>
  <w:style w:type="paragraph" w:customStyle="1" w:styleId="20">
    <w:name w:val="目录2"/>
    <w:basedOn w:val="a3"/>
    <w:link w:val="2Char0"/>
    <w:qFormat/>
    <w:rsid w:val="0018251E"/>
    <w:pPr>
      <w:spacing w:line="360" w:lineRule="auto"/>
    </w:pPr>
    <w:rPr>
      <w:rFonts w:ascii="宋体" w:hAnsi="宋体" w:cs="宋体"/>
      <w:sz w:val="24"/>
      <w:szCs w:val="22"/>
    </w:rPr>
  </w:style>
  <w:style w:type="character" w:customStyle="1" w:styleId="2Char0">
    <w:name w:val="目录2 Char"/>
    <w:link w:val="20"/>
    <w:qFormat/>
    <w:rsid w:val="0018251E"/>
    <w:rPr>
      <w:rFonts w:ascii="宋体" w:eastAsia="宋体" w:hAnsi="宋体" w:cs="宋体"/>
      <w:sz w:val="24"/>
    </w:rPr>
  </w:style>
  <w:style w:type="paragraph" w:styleId="a3">
    <w:name w:val="table of authorities"/>
    <w:basedOn w:val="a"/>
    <w:next w:val="a"/>
    <w:uiPriority w:val="99"/>
    <w:semiHidden/>
    <w:unhideWhenUsed/>
    <w:rsid w:val="0018251E"/>
    <w:pPr>
      <w:ind w:leftChars="200" w:left="420"/>
    </w:pPr>
  </w:style>
  <w:style w:type="character" w:customStyle="1" w:styleId="1Char">
    <w:name w:val="标题 1 Char"/>
    <w:basedOn w:val="a0"/>
    <w:link w:val="1"/>
    <w:uiPriority w:val="9"/>
    <w:rsid w:val="0018251E"/>
    <w:rPr>
      <w:rFonts w:ascii="Times New Roman" w:eastAsia="宋体" w:hAnsi="Times New Roman" w:cs="Times New Roman"/>
      <w:b/>
      <w:kern w:val="44"/>
      <w:sz w:val="44"/>
      <w:szCs w:val="24"/>
    </w:rPr>
  </w:style>
  <w:style w:type="character" w:customStyle="1" w:styleId="2Char">
    <w:name w:val="标题 2 Char"/>
    <w:basedOn w:val="a0"/>
    <w:link w:val="2"/>
    <w:semiHidden/>
    <w:qFormat/>
    <w:rsid w:val="0018251E"/>
    <w:rPr>
      <w:rFonts w:asciiTheme="majorHAnsi" w:eastAsiaTheme="majorEastAsia" w:hAnsiTheme="majorHAnsi" w:cstheme="majorBidi"/>
      <w:b/>
      <w:bCs/>
      <w:sz w:val="32"/>
      <w:szCs w:val="32"/>
    </w:rPr>
  </w:style>
  <w:style w:type="character" w:customStyle="1" w:styleId="3Char">
    <w:name w:val="标题 3 Char"/>
    <w:basedOn w:val="a0"/>
    <w:link w:val="3"/>
    <w:semiHidden/>
    <w:qFormat/>
    <w:rsid w:val="0018251E"/>
    <w:rPr>
      <w:rFonts w:ascii="Times New Roman" w:eastAsia="宋体" w:hAnsi="Times New Roman" w:cs="Times New Roman"/>
      <w:b/>
      <w:bCs/>
      <w:sz w:val="32"/>
      <w:szCs w:val="32"/>
    </w:rPr>
  </w:style>
  <w:style w:type="paragraph" w:styleId="a4">
    <w:name w:val="footnote text"/>
    <w:basedOn w:val="a"/>
    <w:link w:val="Char"/>
    <w:qFormat/>
    <w:rsid w:val="0018251E"/>
    <w:pPr>
      <w:snapToGrid w:val="0"/>
      <w:jc w:val="left"/>
    </w:pPr>
    <w:rPr>
      <w:sz w:val="18"/>
      <w:szCs w:val="18"/>
    </w:rPr>
  </w:style>
  <w:style w:type="character" w:customStyle="1" w:styleId="Char">
    <w:name w:val="脚注文本 Char"/>
    <w:basedOn w:val="a0"/>
    <w:link w:val="a4"/>
    <w:qFormat/>
    <w:rsid w:val="0018251E"/>
    <w:rPr>
      <w:rFonts w:ascii="Times New Roman" w:eastAsia="宋体" w:hAnsi="Times New Roman" w:cs="Times New Roman"/>
      <w:sz w:val="18"/>
      <w:szCs w:val="18"/>
    </w:rPr>
  </w:style>
  <w:style w:type="paragraph" w:styleId="a5">
    <w:name w:val="caption"/>
    <w:basedOn w:val="a"/>
    <w:next w:val="a"/>
    <w:unhideWhenUsed/>
    <w:qFormat/>
    <w:rsid w:val="0018251E"/>
    <w:rPr>
      <w:rFonts w:ascii="Arial" w:eastAsia="黑体" w:hAnsi="Arial"/>
      <w:sz w:val="20"/>
    </w:rPr>
  </w:style>
  <w:style w:type="character" w:styleId="a6">
    <w:name w:val="footnote reference"/>
    <w:qFormat/>
    <w:rsid w:val="0018251E"/>
    <w:rPr>
      <w:vertAlign w:val="superscript"/>
    </w:rPr>
  </w:style>
  <w:style w:type="character" w:styleId="a7">
    <w:name w:val="Strong"/>
    <w:basedOn w:val="a0"/>
    <w:qFormat/>
    <w:rsid w:val="0018251E"/>
    <w:rPr>
      <w:b/>
    </w:rPr>
  </w:style>
  <w:style w:type="paragraph" w:styleId="a8">
    <w:name w:val="Normal (Web)"/>
    <w:basedOn w:val="a"/>
    <w:unhideWhenUsed/>
    <w:qFormat/>
    <w:rsid w:val="0018251E"/>
    <w:pPr>
      <w:spacing w:beforeAutospacing="1" w:afterAutospacing="1"/>
      <w:jc w:val="left"/>
    </w:pPr>
    <w:rPr>
      <w:kern w:val="0"/>
      <w:sz w:val="24"/>
    </w:rPr>
  </w:style>
  <w:style w:type="paragraph" w:styleId="a9">
    <w:name w:val="List Paragraph"/>
    <w:basedOn w:val="a"/>
    <w:uiPriority w:val="34"/>
    <w:qFormat/>
    <w:rsid w:val="0018251E"/>
    <w:pPr>
      <w:spacing w:line="360" w:lineRule="auto"/>
      <w:ind w:firstLineChars="200" w:firstLine="420"/>
    </w:pPr>
    <w:rPr>
      <w:rFonts w:ascii="Calibri" w:hAnsi="Calibri"/>
      <w:sz w:val="24"/>
      <w:szCs w:val="22"/>
    </w:rPr>
  </w:style>
  <w:style w:type="paragraph" w:styleId="aa">
    <w:name w:val="header"/>
    <w:basedOn w:val="a"/>
    <w:link w:val="Char0"/>
    <w:uiPriority w:val="99"/>
    <w:unhideWhenUsed/>
    <w:rsid w:val="002F2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2F2CAC"/>
    <w:rPr>
      <w:rFonts w:ascii="Times New Roman" w:eastAsia="宋体" w:hAnsi="Times New Roman"/>
      <w:sz w:val="18"/>
      <w:szCs w:val="18"/>
    </w:rPr>
  </w:style>
  <w:style w:type="paragraph" w:styleId="ab">
    <w:name w:val="footer"/>
    <w:basedOn w:val="a"/>
    <w:link w:val="Char1"/>
    <w:uiPriority w:val="99"/>
    <w:unhideWhenUsed/>
    <w:rsid w:val="002F2CAC"/>
    <w:pPr>
      <w:tabs>
        <w:tab w:val="center" w:pos="4153"/>
        <w:tab w:val="right" w:pos="8306"/>
      </w:tabs>
      <w:snapToGrid w:val="0"/>
      <w:jc w:val="left"/>
    </w:pPr>
    <w:rPr>
      <w:sz w:val="18"/>
      <w:szCs w:val="18"/>
    </w:rPr>
  </w:style>
  <w:style w:type="character" w:customStyle="1" w:styleId="Char1">
    <w:name w:val="页脚 Char"/>
    <w:basedOn w:val="a0"/>
    <w:link w:val="ab"/>
    <w:uiPriority w:val="99"/>
    <w:rsid w:val="002F2CAC"/>
    <w:rPr>
      <w:rFonts w:ascii="Times New Roman" w:eastAsia="宋体" w:hAnsi="Times New Roman"/>
      <w:sz w:val="18"/>
      <w:szCs w:val="18"/>
    </w:rPr>
  </w:style>
  <w:style w:type="paragraph" w:styleId="21">
    <w:name w:val="toc 2"/>
    <w:basedOn w:val="a"/>
    <w:next w:val="a"/>
    <w:rsid w:val="002F2CAC"/>
    <w:pPr>
      <w:tabs>
        <w:tab w:val="right" w:leader="dot" w:pos="8302"/>
      </w:tabs>
      <w:spacing w:line="360" w:lineRule="auto"/>
      <w:ind w:left="210"/>
    </w:pPr>
    <w:rPr>
      <w:rFonts w:ascii="宋体" w:hAnsi="宋体"/>
      <w:smallCaps/>
      <w:kern w:val="24"/>
      <w:sz w:val="24"/>
      <w:szCs w:val="24"/>
    </w:rPr>
  </w:style>
  <w:style w:type="paragraph" w:styleId="11">
    <w:name w:val="toc 1"/>
    <w:basedOn w:val="a"/>
    <w:next w:val="a"/>
    <w:rsid w:val="002F2CAC"/>
    <w:pPr>
      <w:tabs>
        <w:tab w:val="right" w:leader="dot" w:pos="8302"/>
      </w:tabs>
      <w:spacing w:line="360" w:lineRule="auto"/>
    </w:pPr>
    <w:rPr>
      <w:rFonts w:ascii="黑体" w:eastAsia="黑体"/>
      <w:sz w:val="28"/>
      <w:szCs w:val="28"/>
    </w:rPr>
  </w:style>
  <w:style w:type="paragraph" w:styleId="ac">
    <w:name w:val="Balloon Text"/>
    <w:basedOn w:val="a"/>
    <w:link w:val="Char2"/>
    <w:uiPriority w:val="99"/>
    <w:semiHidden/>
    <w:unhideWhenUsed/>
    <w:rsid w:val="002F2CAC"/>
    <w:rPr>
      <w:sz w:val="18"/>
      <w:szCs w:val="18"/>
    </w:rPr>
  </w:style>
  <w:style w:type="character" w:customStyle="1" w:styleId="Char2">
    <w:name w:val="批注框文本 Char"/>
    <w:basedOn w:val="a0"/>
    <w:link w:val="ac"/>
    <w:uiPriority w:val="99"/>
    <w:semiHidden/>
    <w:rsid w:val="002F2CAC"/>
    <w:rPr>
      <w:rFonts w:ascii="Times New Roman" w:eastAsia="宋体" w:hAnsi="Times New Roman" w:cs="Times New Roman"/>
      <w:sz w:val="18"/>
      <w:szCs w:val="18"/>
    </w:rPr>
  </w:style>
  <w:style w:type="character" w:styleId="ad">
    <w:name w:val="annotation reference"/>
    <w:basedOn w:val="a0"/>
    <w:uiPriority w:val="99"/>
    <w:semiHidden/>
    <w:unhideWhenUsed/>
    <w:rsid w:val="001A6A1E"/>
    <w:rPr>
      <w:sz w:val="21"/>
      <w:szCs w:val="21"/>
    </w:rPr>
  </w:style>
  <w:style w:type="paragraph" w:styleId="ae">
    <w:name w:val="annotation text"/>
    <w:basedOn w:val="a"/>
    <w:link w:val="Char3"/>
    <w:uiPriority w:val="99"/>
    <w:semiHidden/>
    <w:unhideWhenUsed/>
    <w:rsid w:val="001A6A1E"/>
    <w:pPr>
      <w:jc w:val="left"/>
    </w:pPr>
  </w:style>
  <w:style w:type="character" w:customStyle="1" w:styleId="Char3">
    <w:name w:val="批注文字 Char"/>
    <w:basedOn w:val="a0"/>
    <w:link w:val="ae"/>
    <w:uiPriority w:val="99"/>
    <w:semiHidden/>
    <w:rsid w:val="001A6A1E"/>
    <w:rPr>
      <w:rFonts w:ascii="Times New Roman" w:eastAsia="宋体" w:hAnsi="Times New Roman" w:cs="Times New Roman"/>
      <w:szCs w:val="20"/>
    </w:rPr>
  </w:style>
  <w:style w:type="paragraph" w:styleId="af">
    <w:name w:val="annotation subject"/>
    <w:basedOn w:val="ae"/>
    <w:next w:val="ae"/>
    <w:link w:val="Char4"/>
    <w:uiPriority w:val="99"/>
    <w:semiHidden/>
    <w:unhideWhenUsed/>
    <w:rsid w:val="001A6A1E"/>
    <w:rPr>
      <w:b/>
      <w:bCs/>
    </w:rPr>
  </w:style>
  <w:style w:type="character" w:customStyle="1" w:styleId="Char4">
    <w:name w:val="批注主题 Char"/>
    <w:basedOn w:val="Char3"/>
    <w:link w:val="af"/>
    <w:uiPriority w:val="99"/>
    <w:semiHidden/>
    <w:rsid w:val="001A6A1E"/>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A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18251E"/>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rsid w:val="0018251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1825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18251E"/>
  </w:style>
  <w:style w:type="paragraph" w:customStyle="1" w:styleId="10">
    <w:name w:val="样式1"/>
    <w:basedOn w:val="a"/>
    <w:qFormat/>
    <w:rsid w:val="0018251E"/>
    <w:pPr>
      <w:spacing w:line="360" w:lineRule="auto"/>
      <w:ind w:firstLineChars="200" w:firstLine="420"/>
      <w:jc w:val="center"/>
    </w:pPr>
    <w:rPr>
      <w:rFonts w:ascii="Calibri" w:hAnsi="Calibri"/>
      <w:sz w:val="44"/>
    </w:rPr>
  </w:style>
  <w:style w:type="paragraph" w:customStyle="1" w:styleId="20">
    <w:name w:val="目录2"/>
    <w:basedOn w:val="a3"/>
    <w:link w:val="2Char0"/>
    <w:qFormat/>
    <w:rsid w:val="0018251E"/>
    <w:pPr>
      <w:spacing w:line="360" w:lineRule="auto"/>
    </w:pPr>
    <w:rPr>
      <w:rFonts w:ascii="宋体" w:hAnsi="宋体" w:cs="宋体"/>
      <w:sz w:val="24"/>
      <w:szCs w:val="22"/>
    </w:rPr>
  </w:style>
  <w:style w:type="character" w:customStyle="1" w:styleId="2Char0">
    <w:name w:val="目录2 Char"/>
    <w:link w:val="20"/>
    <w:qFormat/>
    <w:rsid w:val="0018251E"/>
    <w:rPr>
      <w:rFonts w:ascii="宋体" w:eastAsia="宋体" w:hAnsi="宋体" w:cs="宋体"/>
      <w:sz w:val="24"/>
    </w:rPr>
  </w:style>
  <w:style w:type="paragraph" w:styleId="a3">
    <w:name w:val="table of authorities"/>
    <w:basedOn w:val="a"/>
    <w:next w:val="a"/>
    <w:uiPriority w:val="99"/>
    <w:semiHidden/>
    <w:unhideWhenUsed/>
    <w:rsid w:val="0018251E"/>
    <w:pPr>
      <w:ind w:leftChars="200" w:left="420"/>
    </w:pPr>
  </w:style>
  <w:style w:type="character" w:customStyle="1" w:styleId="1Char">
    <w:name w:val="标题 1 Char"/>
    <w:basedOn w:val="a0"/>
    <w:link w:val="1"/>
    <w:uiPriority w:val="9"/>
    <w:rsid w:val="0018251E"/>
    <w:rPr>
      <w:rFonts w:ascii="Times New Roman" w:eastAsia="宋体" w:hAnsi="Times New Roman" w:cs="Times New Roman"/>
      <w:b/>
      <w:kern w:val="44"/>
      <w:sz w:val="44"/>
      <w:szCs w:val="24"/>
    </w:rPr>
  </w:style>
  <w:style w:type="character" w:customStyle="1" w:styleId="2Char">
    <w:name w:val="标题 2 Char"/>
    <w:basedOn w:val="a0"/>
    <w:link w:val="2"/>
    <w:semiHidden/>
    <w:qFormat/>
    <w:rsid w:val="0018251E"/>
    <w:rPr>
      <w:rFonts w:asciiTheme="majorHAnsi" w:eastAsiaTheme="majorEastAsia" w:hAnsiTheme="majorHAnsi" w:cstheme="majorBidi"/>
      <w:b/>
      <w:bCs/>
      <w:sz w:val="32"/>
      <w:szCs w:val="32"/>
    </w:rPr>
  </w:style>
  <w:style w:type="character" w:customStyle="1" w:styleId="3Char">
    <w:name w:val="标题 3 Char"/>
    <w:basedOn w:val="a0"/>
    <w:link w:val="3"/>
    <w:semiHidden/>
    <w:qFormat/>
    <w:rsid w:val="0018251E"/>
    <w:rPr>
      <w:rFonts w:ascii="Times New Roman" w:eastAsia="宋体" w:hAnsi="Times New Roman" w:cs="Times New Roman"/>
      <w:b/>
      <w:bCs/>
      <w:sz w:val="32"/>
      <w:szCs w:val="32"/>
    </w:rPr>
  </w:style>
  <w:style w:type="paragraph" w:styleId="a4">
    <w:name w:val="footnote text"/>
    <w:basedOn w:val="a"/>
    <w:link w:val="Char"/>
    <w:qFormat/>
    <w:rsid w:val="0018251E"/>
    <w:pPr>
      <w:snapToGrid w:val="0"/>
      <w:jc w:val="left"/>
    </w:pPr>
    <w:rPr>
      <w:sz w:val="18"/>
      <w:szCs w:val="18"/>
    </w:rPr>
  </w:style>
  <w:style w:type="character" w:customStyle="1" w:styleId="Char">
    <w:name w:val="脚注文本 Char"/>
    <w:basedOn w:val="a0"/>
    <w:link w:val="a4"/>
    <w:qFormat/>
    <w:rsid w:val="0018251E"/>
    <w:rPr>
      <w:rFonts w:ascii="Times New Roman" w:eastAsia="宋体" w:hAnsi="Times New Roman" w:cs="Times New Roman"/>
      <w:sz w:val="18"/>
      <w:szCs w:val="18"/>
    </w:rPr>
  </w:style>
  <w:style w:type="paragraph" w:styleId="a5">
    <w:name w:val="caption"/>
    <w:basedOn w:val="a"/>
    <w:next w:val="a"/>
    <w:unhideWhenUsed/>
    <w:qFormat/>
    <w:rsid w:val="0018251E"/>
    <w:rPr>
      <w:rFonts w:ascii="Arial" w:eastAsia="黑体" w:hAnsi="Arial"/>
      <w:sz w:val="20"/>
    </w:rPr>
  </w:style>
  <w:style w:type="character" w:styleId="a6">
    <w:name w:val="footnote reference"/>
    <w:qFormat/>
    <w:rsid w:val="0018251E"/>
    <w:rPr>
      <w:vertAlign w:val="superscript"/>
    </w:rPr>
  </w:style>
  <w:style w:type="character" w:styleId="a7">
    <w:name w:val="Strong"/>
    <w:basedOn w:val="a0"/>
    <w:qFormat/>
    <w:rsid w:val="0018251E"/>
    <w:rPr>
      <w:b/>
    </w:rPr>
  </w:style>
  <w:style w:type="paragraph" w:styleId="a8">
    <w:name w:val="Normal (Web)"/>
    <w:basedOn w:val="a"/>
    <w:unhideWhenUsed/>
    <w:qFormat/>
    <w:rsid w:val="0018251E"/>
    <w:pPr>
      <w:spacing w:beforeAutospacing="1" w:afterAutospacing="1"/>
      <w:jc w:val="left"/>
    </w:pPr>
    <w:rPr>
      <w:kern w:val="0"/>
      <w:sz w:val="24"/>
    </w:rPr>
  </w:style>
  <w:style w:type="paragraph" w:styleId="a9">
    <w:name w:val="List Paragraph"/>
    <w:basedOn w:val="a"/>
    <w:uiPriority w:val="34"/>
    <w:qFormat/>
    <w:rsid w:val="0018251E"/>
    <w:pPr>
      <w:spacing w:line="360" w:lineRule="auto"/>
      <w:ind w:firstLineChars="200" w:firstLine="420"/>
    </w:pPr>
    <w:rPr>
      <w:rFonts w:ascii="Calibri" w:hAnsi="Calibri"/>
      <w:sz w:val="24"/>
      <w:szCs w:val="22"/>
    </w:rPr>
  </w:style>
  <w:style w:type="paragraph" w:styleId="aa">
    <w:name w:val="header"/>
    <w:basedOn w:val="a"/>
    <w:link w:val="Char0"/>
    <w:uiPriority w:val="99"/>
    <w:unhideWhenUsed/>
    <w:rsid w:val="002F2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2F2CAC"/>
    <w:rPr>
      <w:rFonts w:ascii="Times New Roman" w:eastAsia="宋体" w:hAnsi="Times New Roman"/>
      <w:sz w:val="18"/>
      <w:szCs w:val="18"/>
    </w:rPr>
  </w:style>
  <w:style w:type="paragraph" w:styleId="ab">
    <w:name w:val="footer"/>
    <w:basedOn w:val="a"/>
    <w:link w:val="Char1"/>
    <w:uiPriority w:val="99"/>
    <w:unhideWhenUsed/>
    <w:rsid w:val="002F2CAC"/>
    <w:pPr>
      <w:tabs>
        <w:tab w:val="center" w:pos="4153"/>
        <w:tab w:val="right" w:pos="8306"/>
      </w:tabs>
      <w:snapToGrid w:val="0"/>
      <w:jc w:val="left"/>
    </w:pPr>
    <w:rPr>
      <w:sz w:val="18"/>
      <w:szCs w:val="18"/>
    </w:rPr>
  </w:style>
  <w:style w:type="character" w:customStyle="1" w:styleId="Char1">
    <w:name w:val="页脚 Char"/>
    <w:basedOn w:val="a0"/>
    <w:link w:val="ab"/>
    <w:uiPriority w:val="99"/>
    <w:rsid w:val="002F2CAC"/>
    <w:rPr>
      <w:rFonts w:ascii="Times New Roman" w:eastAsia="宋体" w:hAnsi="Times New Roman"/>
      <w:sz w:val="18"/>
      <w:szCs w:val="18"/>
    </w:rPr>
  </w:style>
  <w:style w:type="paragraph" w:styleId="21">
    <w:name w:val="toc 2"/>
    <w:basedOn w:val="a"/>
    <w:next w:val="a"/>
    <w:rsid w:val="002F2CAC"/>
    <w:pPr>
      <w:tabs>
        <w:tab w:val="right" w:leader="dot" w:pos="8302"/>
      </w:tabs>
      <w:spacing w:line="360" w:lineRule="auto"/>
      <w:ind w:left="210"/>
    </w:pPr>
    <w:rPr>
      <w:rFonts w:ascii="宋体" w:hAnsi="宋体"/>
      <w:smallCaps/>
      <w:kern w:val="24"/>
      <w:sz w:val="24"/>
      <w:szCs w:val="24"/>
    </w:rPr>
  </w:style>
  <w:style w:type="paragraph" w:styleId="11">
    <w:name w:val="toc 1"/>
    <w:basedOn w:val="a"/>
    <w:next w:val="a"/>
    <w:rsid w:val="002F2CAC"/>
    <w:pPr>
      <w:tabs>
        <w:tab w:val="right" w:leader="dot" w:pos="8302"/>
      </w:tabs>
      <w:spacing w:line="360" w:lineRule="auto"/>
    </w:pPr>
    <w:rPr>
      <w:rFonts w:ascii="黑体" w:eastAsia="黑体"/>
      <w:sz w:val="28"/>
      <w:szCs w:val="28"/>
    </w:rPr>
  </w:style>
  <w:style w:type="paragraph" w:styleId="ac">
    <w:name w:val="Balloon Text"/>
    <w:basedOn w:val="a"/>
    <w:link w:val="Char2"/>
    <w:uiPriority w:val="99"/>
    <w:semiHidden/>
    <w:unhideWhenUsed/>
    <w:rsid w:val="002F2CAC"/>
    <w:rPr>
      <w:sz w:val="18"/>
      <w:szCs w:val="18"/>
    </w:rPr>
  </w:style>
  <w:style w:type="character" w:customStyle="1" w:styleId="Char2">
    <w:name w:val="批注框文本 Char"/>
    <w:basedOn w:val="a0"/>
    <w:link w:val="ac"/>
    <w:uiPriority w:val="99"/>
    <w:semiHidden/>
    <w:rsid w:val="002F2CAC"/>
    <w:rPr>
      <w:rFonts w:ascii="Times New Roman" w:eastAsia="宋体" w:hAnsi="Times New Roman" w:cs="Times New Roman"/>
      <w:sz w:val="18"/>
      <w:szCs w:val="18"/>
    </w:rPr>
  </w:style>
  <w:style w:type="character" w:styleId="ad">
    <w:name w:val="annotation reference"/>
    <w:basedOn w:val="a0"/>
    <w:uiPriority w:val="99"/>
    <w:semiHidden/>
    <w:unhideWhenUsed/>
    <w:rsid w:val="001A6A1E"/>
    <w:rPr>
      <w:sz w:val="21"/>
      <w:szCs w:val="21"/>
    </w:rPr>
  </w:style>
  <w:style w:type="paragraph" w:styleId="ae">
    <w:name w:val="annotation text"/>
    <w:basedOn w:val="a"/>
    <w:link w:val="Char3"/>
    <w:uiPriority w:val="99"/>
    <w:semiHidden/>
    <w:unhideWhenUsed/>
    <w:rsid w:val="001A6A1E"/>
    <w:pPr>
      <w:jc w:val="left"/>
    </w:pPr>
  </w:style>
  <w:style w:type="character" w:customStyle="1" w:styleId="Char3">
    <w:name w:val="批注文字 Char"/>
    <w:basedOn w:val="a0"/>
    <w:link w:val="ae"/>
    <w:uiPriority w:val="99"/>
    <w:semiHidden/>
    <w:rsid w:val="001A6A1E"/>
    <w:rPr>
      <w:rFonts w:ascii="Times New Roman" w:eastAsia="宋体" w:hAnsi="Times New Roman" w:cs="Times New Roman"/>
      <w:szCs w:val="20"/>
    </w:rPr>
  </w:style>
  <w:style w:type="paragraph" w:styleId="af">
    <w:name w:val="annotation subject"/>
    <w:basedOn w:val="ae"/>
    <w:next w:val="ae"/>
    <w:link w:val="Char4"/>
    <w:uiPriority w:val="99"/>
    <w:semiHidden/>
    <w:unhideWhenUsed/>
    <w:rsid w:val="001A6A1E"/>
    <w:rPr>
      <w:b/>
      <w:bCs/>
    </w:rPr>
  </w:style>
  <w:style w:type="character" w:customStyle="1" w:styleId="Char4">
    <w:name w:val="批注主题 Char"/>
    <w:basedOn w:val="Char3"/>
    <w:link w:val="af"/>
    <w:uiPriority w:val="99"/>
    <w:semiHidden/>
    <w:rsid w:val="001A6A1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261D-50C5-4E42-9663-9E4D67D8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845</Words>
  <Characters>4823</Characters>
  <Application>Microsoft Office Word</Application>
  <DocSecurity>0</DocSecurity>
  <Lines>40</Lines>
  <Paragraphs>11</Paragraphs>
  <ScaleCrop>false</ScaleCrop>
  <Company>微软中国</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2018-03-26T04:54:00Z</cp:lastPrinted>
  <dcterms:created xsi:type="dcterms:W3CDTF">2018-03-26T02:23:00Z</dcterms:created>
  <dcterms:modified xsi:type="dcterms:W3CDTF">2018-03-26T05:03:00Z</dcterms:modified>
</cp:coreProperties>
</file>